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EAF5" w14:textId="77777777" w:rsidR="00A154D2" w:rsidRDefault="00A154D2" w:rsidP="00A154D2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2 do zaproszenia</w:t>
      </w:r>
    </w:p>
    <w:p w14:paraId="113283A3" w14:textId="0E5032F0" w:rsidR="00A154D2" w:rsidRDefault="00A154D2" w:rsidP="00A154D2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</w:t>
      </w:r>
      <w:r w:rsidR="00DF1B85" w:rsidRPr="00A56834">
        <w:rPr>
          <w:rFonts w:ascii="Calibri" w:hAnsi="Calibri" w:cs="Calibri"/>
          <w:i/>
          <w:sz w:val="22"/>
          <w:szCs w:val="22"/>
        </w:rPr>
        <w:t>29</w:t>
      </w:r>
      <w:r w:rsidRPr="00A56834">
        <w:rPr>
          <w:rFonts w:ascii="Calibri" w:hAnsi="Calibri" w:cs="Calibri"/>
          <w:i/>
          <w:sz w:val="22"/>
          <w:szCs w:val="22"/>
        </w:rPr>
        <w:t>.</w:t>
      </w:r>
      <w:r w:rsidR="00A56834" w:rsidRPr="00A56834">
        <w:rPr>
          <w:rFonts w:ascii="Calibri" w:hAnsi="Calibri" w:cs="Calibri"/>
          <w:i/>
          <w:sz w:val="22"/>
          <w:szCs w:val="22"/>
        </w:rPr>
        <w:t>10</w:t>
      </w:r>
      <w:r w:rsidRPr="00A56834">
        <w:rPr>
          <w:rFonts w:ascii="Calibri" w:hAnsi="Calibri" w:cs="Calibri"/>
          <w:i/>
          <w:sz w:val="22"/>
          <w:szCs w:val="22"/>
        </w:rPr>
        <w:t>.2023</w:t>
      </w:r>
    </w:p>
    <w:p w14:paraId="59F0B464" w14:textId="77777777" w:rsidR="00A154D2" w:rsidRDefault="00A154D2" w:rsidP="00A154D2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</w:p>
    <w:p w14:paraId="024558AB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(miejscowość, data)</w:t>
      </w:r>
    </w:p>
    <w:p w14:paraId="396740A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49285123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(pieczątka wykonawcy)</w:t>
      </w:r>
    </w:p>
    <w:p w14:paraId="2ABD8FF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tel.: ...................................</w:t>
      </w:r>
    </w:p>
    <w:p w14:paraId="4548F848" w14:textId="77777777" w:rsidR="00A154D2" w:rsidRDefault="00A154D2" w:rsidP="00A154D2">
      <w:pPr>
        <w:pStyle w:val="Zwykytekst1"/>
      </w:pPr>
      <w:r>
        <w:rPr>
          <w:rFonts w:ascii="Calibri" w:hAnsi="Calibri" w:cs="Calibri"/>
          <w:sz w:val="22"/>
          <w:szCs w:val="22"/>
        </w:rPr>
        <w:t>fax: ...................................</w:t>
      </w:r>
    </w:p>
    <w:p w14:paraId="1B69BE2C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42B1538F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Samodzielny Publiczny </w:t>
      </w:r>
    </w:p>
    <w:p w14:paraId="27DF69EB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Szpital Wojewódzki</w:t>
      </w:r>
    </w:p>
    <w:p w14:paraId="40EF3576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im. Papieża Jana Pawła II</w:t>
      </w:r>
    </w:p>
    <w:p w14:paraId="33E2C895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ul. Al. Jana Pawła II 10</w:t>
      </w:r>
    </w:p>
    <w:p w14:paraId="1E35D85E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>22-400 Zamość</w:t>
      </w:r>
    </w:p>
    <w:p w14:paraId="12BA58A1" w14:textId="77777777" w:rsidR="00A154D2" w:rsidRDefault="00A154D2" w:rsidP="00A154D2">
      <w:pPr>
        <w:pStyle w:val="Zwykytekst1"/>
      </w:pPr>
      <w:r>
        <w:rPr>
          <w:rFonts w:ascii="Calibri" w:hAnsi="Calibri" w:cs="Calibri"/>
          <w:b/>
          <w:sz w:val="22"/>
          <w:szCs w:val="22"/>
        </w:rPr>
        <w:t xml:space="preserve">fax (084) 638 66 69  </w:t>
      </w:r>
    </w:p>
    <w:p w14:paraId="11E6E119" w14:textId="77777777" w:rsidR="00A154D2" w:rsidRDefault="00A154D2" w:rsidP="00A154D2">
      <w:pPr>
        <w:pStyle w:val="Zwykytekst1"/>
        <w:rPr>
          <w:rFonts w:ascii="Calibri" w:hAnsi="Calibri" w:cs="Calibri"/>
          <w:sz w:val="22"/>
          <w:szCs w:val="22"/>
        </w:rPr>
      </w:pPr>
    </w:p>
    <w:p w14:paraId="61562FEE" w14:textId="77777777" w:rsidR="00A154D2" w:rsidRDefault="00A154D2" w:rsidP="00A154D2">
      <w:pPr>
        <w:pStyle w:val="Zwykytekst1"/>
        <w:jc w:val="center"/>
      </w:pPr>
      <w:proofErr w:type="gramStart"/>
      <w:r>
        <w:rPr>
          <w:rFonts w:ascii="Calibri" w:hAnsi="Calibri" w:cs="Calibri"/>
          <w:b/>
          <w:sz w:val="22"/>
          <w:szCs w:val="22"/>
        </w:rPr>
        <w:t>OFERTA  WYKONAWCY</w:t>
      </w:r>
      <w:proofErr w:type="gramEnd"/>
    </w:p>
    <w:p w14:paraId="4279B1F9" w14:textId="77777777" w:rsidR="00A154D2" w:rsidRDefault="00A154D2" w:rsidP="00A154D2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51AD889B" w14:textId="28CE1CB2" w:rsidR="00A154D2" w:rsidRDefault="00A154D2" w:rsidP="00A154D2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Odpowiadając na Państwa zaproszenie do złożenia oferty (numer sprawy AT.Z.2150.</w:t>
      </w:r>
      <w:r w:rsidR="00DF1B85" w:rsidRPr="00A56834">
        <w:rPr>
          <w:rFonts w:ascii="Calibri" w:hAnsi="Calibri" w:cs="Calibri"/>
          <w:sz w:val="22"/>
          <w:szCs w:val="22"/>
        </w:rPr>
        <w:t>29</w:t>
      </w:r>
      <w:r w:rsidRPr="00A56834">
        <w:rPr>
          <w:rFonts w:ascii="Calibri" w:hAnsi="Calibri" w:cs="Calibri"/>
          <w:sz w:val="22"/>
          <w:szCs w:val="22"/>
        </w:rPr>
        <w:t>.</w:t>
      </w:r>
      <w:r w:rsidR="00A56834">
        <w:rPr>
          <w:rFonts w:ascii="Calibri" w:hAnsi="Calibri" w:cs="Calibri"/>
          <w:sz w:val="22"/>
          <w:szCs w:val="22"/>
        </w:rPr>
        <w:t>10</w:t>
      </w:r>
      <w:r w:rsidRPr="00A5683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2023) na dostawę </w:t>
      </w:r>
      <w:r w:rsidR="00471FD3">
        <w:rPr>
          <w:rFonts w:ascii="Calibri" w:hAnsi="Calibri" w:cs="Calibri"/>
          <w:sz w:val="22"/>
          <w:szCs w:val="22"/>
        </w:rPr>
        <w:t>odczynników i materiałów zużywalnych do spektrometru</w:t>
      </w:r>
      <w:r w:rsidR="00A56834">
        <w:rPr>
          <w:rFonts w:ascii="Calibri" w:hAnsi="Calibri" w:cs="Calibri"/>
          <w:sz w:val="22"/>
          <w:szCs w:val="22"/>
        </w:rPr>
        <w:t xml:space="preserve"> MALDI </w:t>
      </w:r>
      <w:proofErr w:type="spellStart"/>
      <w:r w:rsidR="00A56834">
        <w:rPr>
          <w:rFonts w:ascii="Calibri" w:hAnsi="Calibri" w:cs="Calibri"/>
          <w:sz w:val="22"/>
          <w:szCs w:val="22"/>
        </w:rPr>
        <w:t>Biotyper</w:t>
      </w:r>
      <w:proofErr w:type="spellEnd"/>
      <w:r w:rsidR="00A5683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6834">
        <w:rPr>
          <w:rFonts w:ascii="Calibri" w:hAnsi="Calibri" w:cs="Calibri"/>
          <w:sz w:val="22"/>
          <w:szCs w:val="22"/>
        </w:rPr>
        <w:t>Sirius</w:t>
      </w:r>
      <w:proofErr w:type="spellEnd"/>
    </w:p>
    <w:p w14:paraId="095E7269" w14:textId="77777777" w:rsidR="00A154D2" w:rsidRDefault="00A154D2" w:rsidP="00A154D2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0757E04B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Oferuję wykonanie przedmiotu zamówienia, zgodnie z wymogami opisu, </w:t>
      </w:r>
      <w:r>
        <w:rPr>
          <w:rFonts w:ascii="Calibri" w:hAnsi="Calibri" w:cs="Calibri"/>
          <w:color w:val="000000"/>
          <w:sz w:val="22"/>
          <w:szCs w:val="22"/>
        </w:rPr>
        <w:br/>
        <w:t>za kwotę w wysokości netto: ....................................... zł</w:t>
      </w:r>
    </w:p>
    <w:p w14:paraId="51444EE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44949DFC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stawka podatku VAT ................... %</w:t>
      </w:r>
    </w:p>
    <w:p w14:paraId="147D95C1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 zł</w:t>
      </w:r>
    </w:p>
    <w:p w14:paraId="30E6D259" w14:textId="77777777" w:rsidR="00A154D2" w:rsidRDefault="00A154D2" w:rsidP="00A154D2">
      <w:pPr>
        <w:pStyle w:val="Zwykytekst1"/>
        <w:jc w:val="both"/>
      </w:pPr>
      <w:r>
        <w:rPr>
          <w:rFonts w:ascii="Calibri" w:hAnsi="Calibri" w:cs="Calibri"/>
          <w:color w:val="000000"/>
          <w:sz w:val="22"/>
          <w:szCs w:val="22"/>
        </w:rPr>
        <w:t>(słownie: ………...................................................................................................... zł)</w:t>
      </w:r>
    </w:p>
    <w:p w14:paraId="222073E1" w14:textId="77777777" w:rsidR="00A154D2" w:rsidRDefault="00A154D2" w:rsidP="00A154D2">
      <w:pPr>
        <w:pStyle w:val="Zwykytekst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0A4685" w14:textId="77777777" w:rsidR="00A154D2" w:rsidRDefault="00A154D2" w:rsidP="00A154D2">
      <w:pPr>
        <w:pStyle w:val="Zwykytekst2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40369A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zapoznałem się z opisem przedmiotu zamówienia i nie wnoszę do niego zastrzeżeń. </w:t>
      </w:r>
    </w:p>
    <w:p w14:paraId="0D7BAD6E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zapoznałem się i akceptuję postanowienia zawarte we wzorze umowy.</w:t>
      </w:r>
    </w:p>
    <w:p w14:paraId="5CB9159F" w14:textId="10EC8651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oferowane </w:t>
      </w:r>
      <w:r w:rsidR="00A56834">
        <w:rPr>
          <w:rFonts w:ascii="Calibri" w:hAnsi="Calibri" w:cs="Calibri"/>
          <w:sz w:val="22"/>
          <w:szCs w:val="22"/>
        </w:rPr>
        <w:t>odczynniki</w:t>
      </w:r>
      <w:r>
        <w:rPr>
          <w:rFonts w:ascii="Calibri" w:hAnsi="Calibri" w:cs="Calibri"/>
          <w:sz w:val="22"/>
          <w:szCs w:val="22"/>
        </w:rPr>
        <w:t xml:space="preserve"> spełniają wymagania określone w pkt. I zaproszenia.</w:t>
      </w:r>
    </w:p>
    <w:p w14:paraId="437F6B99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Oferuję termin płatności ....... dni licząc od daty otrzymania przez Zamawiającego faktury VAT (minimalny wymagany przez Zamawiającego – 60 dni).</w:t>
      </w:r>
    </w:p>
    <w:p w14:paraId="0A4FA992" w14:textId="77777777" w:rsidR="00A154D2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Oświadczam, że oferowany przedmiot zamówienia spełnia wymogi określone w przepisach obowiązującego prawa, jest bezpieczny i dopuszczony do używania na terenie Polski.</w:t>
      </w:r>
    </w:p>
    <w:p w14:paraId="2D29097A" w14:textId="2D9B2D22" w:rsidR="00A154D2" w:rsidRPr="00D72625" w:rsidRDefault="00A154D2" w:rsidP="00A154D2">
      <w:pPr>
        <w:pStyle w:val="Zwykytekst2"/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Oświadczam, że na oferowane </w:t>
      </w:r>
      <w:r w:rsidR="00A56834">
        <w:rPr>
          <w:rFonts w:ascii="Calibri" w:hAnsi="Calibri" w:cs="Calibri"/>
          <w:sz w:val="22"/>
          <w:szCs w:val="22"/>
        </w:rPr>
        <w:t>odczynniki</w:t>
      </w:r>
      <w:r>
        <w:rPr>
          <w:rFonts w:ascii="Calibri" w:hAnsi="Calibri" w:cs="Calibri"/>
          <w:sz w:val="22"/>
          <w:szCs w:val="22"/>
        </w:rPr>
        <w:t xml:space="preserve"> posiadam deklarację zgodności CE o spełnieniu wymagań zasadniczych, certyfikat zgodności dla oferowanego przedmiotu zamówienia, zgodnie z ustawą o wyrobach medycznych i na każde żądanie Zamawiającego we wskazanym terminie prześle wymagane dokumenty.</w:t>
      </w:r>
    </w:p>
    <w:p w14:paraId="0949043B" w14:textId="5EAF0FB7" w:rsidR="00A154D2" w:rsidRDefault="00A154D2" w:rsidP="00D72625">
      <w:pPr>
        <w:pStyle w:val="Zwykytekst2"/>
        <w:numPr>
          <w:ilvl w:val="0"/>
          <w:numId w:val="3"/>
        </w:numPr>
        <w:tabs>
          <w:tab w:val="clear" w:pos="720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>Wyrażam zgodę na przetwarzanie moich danych osobowych wymienionych w zaproszeniu do złożenia ofert na dostawę</w:t>
      </w:r>
      <w:r w:rsidR="00B766D0">
        <w:rPr>
          <w:rFonts w:ascii="Calibri" w:hAnsi="Calibri" w:cs="Calibri"/>
          <w:sz w:val="22"/>
          <w:szCs w:val="22"/>
        </w:rPr>
        <w:t xml:space="preserve"> probówek do pobierania krwi włośniczkowej</w:t>
      </w:r>
      <w:r w:rsidR="00A043D2">
        <w:rPr>
          <w:rFonts w:ascii="Calibri" w:hAnsi="Calibri" w:cs="Calibri"/>
          <w:sz w:val="22"/>
          <w:szCs w:val="22"/>
        </w:rPr>
        <w:t>(mikrometoda)</w:t>
      </w:r>
      <w:r>
        <w:rPr>
          <w:rFonts w:ascii="Calibri" w:hAnsi="Calibri" w:cs="Calibri"/>
          <w:sz w:val="22"/>
          <w:szCs w:val="22"/>
        </w:rPr>
        <w:t xml:space="preserve"> użytku określonych przez administratora danych osobowych Samodzielnego Publicznego Szpital Wojewódzkiego im. Papieża Jana Pawła II w Zamościu w celu przeprowadzenia postępowania i późniejsze jego realizacji. Podaję dane osobowe dobrowolnie i oświadczam, że są one zgodne z prawdą. Zapoznałem 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) się z treścią klauzuli informacyjnej zamieszczonej w załączniku nr 5 do niniejszego zaproszenia, w tym z informacją o celu i sposobach przetwarzania danych osobowych oraz prawie dostępu do treści swoich danych </w:t>
      </w:r>
      <w:proofErr w:type="gramStart"/>
      <w:r>
        <w:rPr>
          <w:rFonts w:ascii="Calibri" w:hAnsi="Calibri" w:cs="Calibri"/>
          <w:sz w:val="22"/>
          <w:szCs w:val="22"/>
        </w:rPr>
        <w:t>i  prawie</w:t>
      </w:r>
      <w:proofErr w:type="gramEnd"/>
      <w:r>
        <w:rPr>
          <w:rFonts w:ascii="Calibri" w:hAnsi="Calibri" w:cs="Calibri"/>
          <w:sz w:val="22"/>
          <w:szCs w:val="22"/>
        </w:rPr>
        <w:t xml:space="preserve"> poprawiania.</w:t>
      </w:r>
    </w:p>
    <w:p w14:paraId="17DEBC0B" w14:textId="77777777" w:rsidR="007022B3" w:rsidRDefault="007022B3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3DE73B6C" w14:textId="77777777" w:rsidR="007B145F" w:rsidRDefault="007B145F" w:rsidP="00A154D2">
      <w:pPr>
        <w:pStyle w:val="Zwykytekst2"/>
        <w:jc w:val="both"/>
        <w:rPr>
          <w:rFonts w:ascii="Calibri" w:hAnsi="Calibri" w:cs="Calibri"/>
          <w:sz w:val="22"/>
          <w:szCs w:val="22"/>
        </w:rPr>
      </w:pPr>
    </w:p>
    <w:p w14:paraId="5133F65E" w14:textId="1093F9B1" w:rsidR="00A154D2" w:rsidRDefault="00A154D2" w:rsidP="00A154D2">
      <w:pPr>
        <w:pStyle w:val="Zwykytekst2"/>
        <w:jc w:val="both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Załącznikami do niniejszego formularza oferty stanowiącymi jej integralną część są:</w:t>
      </w:r>
    </w:p>
    <w:p w14:paraId="517F510F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C558F48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aktualny odpis z właściwego rejestru (np. KRS) lub centralnej ewidencji i informacji o działalności gospodarczej,</w:t>
      </w:r>
    </w:p>
    <w:p w14:paraId="1966870A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 xml:space="preserve">pełnomocnictwo w oryginale bądź notarialnie poświadczone w przypadku podpisania niniejszej oferty przez pełnomocnika. </w:t>
      </w:r>
    </w:p>
    <w:p w14:paraId="0D5741DC" w14:textId="77777777" w:rsidR="00A154D2" w:rsidRDefault="00A154D2" w:rsidP="00A154D2">
      <w:pPr>
        <w:pStyle w:val="Zwykytekst1"/>
        <w:widowControl w:val="0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 xml:space="preserve">formularz oferty cenowej </w:t>
      </w:r>
    </w:p>
    <w:p w14:paraId="67864360" w14:textId="12A0CFAF" w:rsidR="00A154D2" w:rsidRDefault="00A154D2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 xml:space="preserve">szczegółowa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charakterystyka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oferowanego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sprzętu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(ulotka, folder opis, itp.)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jednoczesnym podaniem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producenta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proofErr w:type="gramEnd"/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numeru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katalogowego, 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zawierające</w:t>
      </w:r>
      <w:r w:rsidR="003B3A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minimum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informacje</w:t>
      </w:r>
      <w:r w:rsidR="003B3A5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podane </w:t>
      </w:r>
      <w:r w:rsidR="003B3A5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szczegółowym opisie zamówienia.</w:t>
      </w:r>
    </w:p>
    <w:p w14:paraId="24D3AB65" w14:textId="3E0F869E" w:rsidR="00A154D2" w:rsidRDefault="003B3A51" w:rsidP="00A154D2">
      <w:pPr>
        <w:pStyle w:val="Zwykytekst1"/>
        <w:widowControl w:val="0"/>
        <w:numPr>
          <w:ilvl w:val="0"/>
          <w:numId w:val="2"/>
        </w:numPr>
      </w:pPr>
      <w:proofErr w:type="gramStart"/>
      <w:r>
        <w:rPr>
          <w:rFonts w:ascii="Calibri" w:hAnsi="Calibri" w:cs="Calibri"/>
          <w:sz w:val="22"/>
          <w:szCs w:val="22"/>
        </w:rPr>
        <w:t>O</w:t>
      </w:r>
      <w:r w:rsidR="00A154D2">
        <w:rPr>
          <w:rFonts w:ascii="Calibri" w:hAnsi="Calibri" w:cs="Calibri"/>
          <w:sz w:val="22"/>
          <w:szCs w:val="22"/>
        </w:rPr>
        <w:t>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="00A154D2">
        <w:rPr>
          <w:rFonts w:ascii="Calibri" w:hAnsi="Calibri" w:cs="Calibri"/>
          <w:sz w:val="22"/>
          <w:szCs w:val="22"/>
        </w:rPr>
        <w:t xml:space="preserve"> z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art. 7 ust. 1 ustawy z 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>dnia 13 kwietnia 2022 r. o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szczególnych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rozwiązaniach </w:t>
      </w:r>
      <w:r>
        <w:rPr>
          <w:rFonts w:ascii="Calibri" w:hAnsi="Calibri" w:cs="Calibri"/>
          <w:sz w:val="22"/>
          <w:szCs w:val="22"/>
        </w:rPr>
        <w:br/>
      </w:r>
      <w:r w:rsidR="00A154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   </w:t>
      </w:r>
      <w:r w:rsidR="00A154D2">
        <w:rPr>
          <w:rFonts w:ascii="Calibri" w:hAnsi="Calibri" w:cs="Calibri"/>
          <w:sz w:val="22"/>
          <w:szCs w:val="22"/>
        </w:rPr>
        <w:t xml:space="preserve"> zakresie</w:t>
      </w:r>
      <w:r>
        <w:rPr>
          <w:rFonts w:ascii="Calibri" w:hAnsi="Calibri" w:cs="Calibri"/>
          <w:sz w:val="22"/>
          <w:szCs w:val="22"/>
        </w:rPr>
        <w:t xml:space="preserve">    </w:t>
      </w:r>
      <w:r w:rsidR="00A154D2">
        <w:rPr>
          <w:rFonts w:ascii="Calibri" w:hAnsi="Calibri" w:cs="Calibri"/>
          <w:sz w:val="22"/>
          <w:szCs w:val="22"/>
        </w:rPr>
        <w:t xml:space="preserve"> przeciwdziałania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 xml:space="preserve"> wspieraniu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agresji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Ukrainę </w:t>
      </w:r>
      <w:r>
        <w:rPr>
          <w:rFonts w:ascii="Calibri" w:hAnsi="Calibri" w:cs="Calibri"/>
          <w:sz w:val="22"/>
          <w:szCs w:val="22"/>
        </w:rPr>
        <w:t xml:space="preserve">   </w:t>
      </w:r>
      <w:r w:rsidR="00A154D2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służących</w:t>
      </w:r>
      <w:r>
        <w:rPr>
          <w:rFonts w:ascii="Calibri" w:hAnsi="Calibri" w:cs="Calibri"/>
          <w:sz w:val="22"/>
          <w:szCs w:val="22"/>
        </w:rPr>
        <w:t xml:space="preserve">  </w:t>
      </w:r>
      <w:r w:rsidR="00A154D2">
        <w:rPr>
          <w:rFonts w:ascii="Calibri" w:hAnsi="Calibri" w:cs="Calibri"/>
          <w:sz w:val="22"/>
          <w:szCs w:val="22"/>
        </w:rPr>
        <w:t xml:space="preserve"> ochronie bezpieczeństwa narodowego zgodne z Załącznikiem Nr 6 do Zaproszenia.</w:t>
      </w:r>
    </w:p>
    <w:p w14:paraId="6762FC49" w14:textId="77777777" w:rsidR="00A154D2" w:rsidRDefault="00A154D2" w:rsidP="00A154D2">
      <w:pPr>
        <w:pStyle w:val="Zwykytekst1"/>
        <w:widowControl w:val="0"/>
        <w:rPr>
          <w:rFonts w:ascii="Calibri" w:hAnsi="Calibri" w:cs="Calibri"/>
          <w:sz w:val="22"/>
          <w:szCs w:val="22"/>
        </w:rPr>
      </w:pPr>
    </w:p>
    <w:p w14:paraId="5B755801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BE1640" w14:textId="77777777" w:rsidR="00A154D2" w:rsidRDefault="00A154D2" w:rsidP="00A154D2">
      <w:pPr>
        <w:pStyle w:val="Zwykytekst1"/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7A6860B3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1152AFDC" w14:textId="77777777" w:rsidR="00A154D2" w:rsidRDefault="00A154D2" w:rsidP="00A154D2">
      <w:pPr>
        <w:pStyle w:val="Zwykytekst1"/>
        <w:jc w:val="right"/>
      </w:pPr>
      <w:r>
        <w:rPr>
          <w:rFonts w:ascii="Calibri" w:hAnsi="Calibri" w:cs="Calibri"/>
          <w:sz w:val="22"/>
          <w:szCs w:val="22"/>
        </w:rPr>
        <w:t>podpis osoby uprawnionej /upoważnionej *</w:t>
      </w:r>
    </w:p>
    <w:p w14:paraId="2C315614" w14:textId="77777777" w:rsidR="00A154D2" w:rsidRDefault="00A154D2" w:rsidP="00A154D2">
      <w:pPr>
        <w:pStyle w:val="Zwykytekst1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do reprezentowania Wykonawcy       </w:t>
      </w:r>
    </w:p>
    <w:p w14:paraId="7BBFF7DB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0E948E6A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742823BD" w14:textId="77777777" w:rsidR="00A154D2" w:rsidRDefault="00A154D2" w:rsidP="00A154D2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p w14:paraId="42F00272" w14:textId="77777777" w:rsidR="00A154D2" w:rsidRDefault="00A154D2" w:rsidP="00A154D2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0C9AA1C4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33C813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33610D7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C30FD98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E7D82DD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60123F89" w14:textId="77777777" w:rsidR="00A154D2" w:rsidRDefault="00A154D2" w:rsidP="00A154D2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2D016F7A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4537920">
    <w:abstractNumId w:val="0"/>
  </w:num>
  <w:num w:numId="2" w16cid:durableId="1761173096">
    <w:abstractNumId w:val="1"/>
  </w:num>
  <w:num w:numId="3" w16cid:durableId="15977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8"/>
    <w:rsid w:val="0014553E"/>
    <w:rsid w:val="001A11F4"/>
    <w:rsid w:val="001D4598"/>
    <w:rsid w:val="003B3A51"/>
    <w:rsid w:val="00471FD3"/>
    <w:rsid w:val="007022B3"/>
    <w:rsid w:val="007977CD"/>
    <w:rsid w:val="007B145F"/>
    <w:rsid w:val="007B4A8C"/>
    <w:rsid w:val="00A043D2"/>
    <w:rsid w:val="00A154D2"/>
    <w:rsid w:val="00A56834"/>
    <w:rsid w:val="00A930C2"/>
    <w:rsid w:val="00B766D0"/>
    <w:rsid w:val="00D72625"/>
    <w:rsid w:val="00D74958"/>
    <w:rsid w:val="00D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F57"/>
  <w15:chartTrackingRefBased/>
  <w15:docId w15:val="{1372FD6B-5ECD-4788-BA97-5265D66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154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A154D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2023-05-17T11:04:00Z</dcterms:created>
  <dcterms:modified xsi:type="dcterms:W3CDTF">2023-12-28T12:39:00Z</dcterms:modified>
</cp:coreProperties>
</file>