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14128C80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1B731B">
        <w:rPr>
          <w:rFonts w:ascii="Calibri" w:hAnsi="Calibri" w:cs="Calibri"/>
          <w:i/>
          <w:sz w:val="22"/>
          <w:szCs w:val="22"/>
        </w:rPr>
        <w:t>36</w:t>
      </w:r>
      <w:r>
        <w:rPr>
          <w:rFonts w:ascii="Calibri" w:hAnsi="Calibri" w:cs="Calibri"/>
          <w:i/>
          <w:sz w:val="22"/>
          <w:szCs w:val="22"/>
        </w:rPr>
        <w:t>.</w:t>
      </w:r>
      <w:r w:rsidR="001B731B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201DE93F" w14:textId="65C93F76" w:rsidR="00A353F9" w:rsidRDefault="00A353F9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e-mail:szpital@szpital.zam.pl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r>
        <w:rPr>
          <w:rFonts w:ascii="Calibri" w:hAnsi="Calibri" w:cs="Calibri"/>
          <w:b/>
          <w:sz w:val="22"/>
          <w:szCs w:val="22"/>
        </w:rPr>
        <w:t>OFERTA  WYKONAWCY</w:t>
      </w:r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5FAE2FFC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</w:t>
      </w:r>
      <w:r w:rsidR="001B731B">
        <w:rPr>
          <w:rFonts w:ascii="Calibri" w:hAnsi="Calibri" w:cs="Calibri"/>
          <w:sz w:val="22"/>
          <w:szCs w:val="22"/>
        </w:rPr>
        <w:t>36</w:t>
      </w:r>
      <w:r>
        <w:rPr>
          <w:rFonts w:ascii="Calibri" w:hAnsi="Calibri" w:cs="Calibri"/>
          <w:sz w:val="22"/>
          <w:szCs w:val="22"/>
        </w:rPr>
        <w:t>.</w:t>
      </w:r>
      <w:r w:rsidR="001B731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.2023) na </w:t>
      </w:r>
      <w:r w:rsidRPr="001B731B">
        <w:rPr>
          <w:rFonts w:ascii="Calibri" w:hAnsi="Calibri" w:cs="Calibri"/>
          <w:b/>
          <w:bCs/>
          <w:sz w:val="22"/>
          <w:szCs w:val="22"/>
        </w:rPr>
        <w:t xml:space="preserve">dostawę </w:t>
      </w:r>
      <w:r w:rsidR="001B731B" w:rsidRPr="001B731B">
        <w:rPr>
          <w:rFonts w:ascii="Calibri" w:hAnsi="Calibri" w:cs="Calibri"/>
          <w:b/>
          <w:bCs/>
          <w:sz w:val="22"/>
          <w:szCs w:val="22"/>
        </w:rPr>
        <w:t>opakowań jednorazowych zadanie nr …….</w:t>
      </w:r>
      <w:r w:rsidR="007022B3" w:rsidRPr="001B731B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4C353418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="001B731B">
        <w:rPr>
          <w:rFonts w:ascii="Calibri" w:hAnsi="Calibri" w:cs="Calibri"/>
          <w:sz w:val="22"/>
          <w:szCs w:val="22"/>
        </w:rPr>
        <w:t>oferowany asortyment jest dopuszczony do kontaktu z żywnością.</w:t>
      </w:r>
    </w:p>
    <w:p w14:paraId="17DEBC0B" w14:textId="2D420BA1" w:rsidR="007022B3" w:rsidRPr="00792F38" w:rsidRDefault="00A154D2" w:rsidP="00A154D2">
      <w:pPr>
        <w:pStyle w:val="Zwykytekst2"/>
        <w:numPr>
          <w:ilvl w:val="0"/>
          <w:numId w:val="3"/>
        </w:numPr>
        <w:ind w:left="567"/>
        <w:jc w:val="both"/>
      </w:pPr>
      <w:r>
        <w:rPr>
          <w:rFonts w:ascii="Calibri" w:hAnsi="Calibri" w:cs="Calibri"/>
          <w:sz w:val="22"/>
          <w:szCs w:val="22"/>
        </w:rPr>
        <w:t>Wyrażam zgodę na przetwarzanie moich danych osobowych wymienionych w zaproszeniu do złożenia ofert na dostawę</w:t>
      </w:r>
      <w:r w:rsidR="00B766D0">
        <w:rPr>
          <w:rFonts w:ascii="Calibri" w:hAnsi="Calibri" w:cs="Calibri"/>
          <w:sz w:val="22"/>
          <w:szCs w:val="22"/>
        </w:rPr>
        <w:t xml:space="preserve"> </w:t>
      </w:r>
      <w:r w:rsidR="008C00E5">
        <w:rPr>
          <w:rFonts w:ascii="Calibri" w:hAnsi="Calibri" w:cs="Calibri"/>
          <w:sz w:val="22"/>
          <w:szCs w:val="22"/>
        </w:rPr>
        <w:t>opakowań jednorazowych</w:t>
      </w:r>
      <w:r>
        <w:rPr>
          <w:rFonts w:ascii="Calibri" w:hAnsi="Calibri" w:cs="Calibri"/>
          <w:sz w:val="22"/>
          <w:szCs w:val="22"/>
        </w:rPr>
        <w:t xml:space="preserve"> użytku określonych </w:t>
      </w:r>
      <w:r w:rsidR="008C00E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) się z treścią klauzuli informacyjnej zamieszczonej w załączniku nr 5 </w:t>
      </w:r>
      <w:r w:rsidR="008C00E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do niniejszego zaproszenia, w tym z informacją o celu i sposobach przetwarzania danych osobowych oraz prawie dostępu do treści swoich danych i  prawie poprawiania.</w:t>
      </w:r>
    </w:p>
    <w:p w14:paraId="5133F65E" w14:textId="1093F9B1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B731B"/>
    <w:rsid w:val="001D4598"/>
    <w:rsid w:val="003B3A51"/>
    <w:rsid w:val="00697AB7"/>
    <w:rsid w:val="007022B3"/>
    <w:rsid w:val="00716BBC"/>
    <w:rsid w:val="00792F38"/>
    <w:rsid w:val="007977CD"/>
    <w:rsid w:val="007B4A8C"/>
    <w:rsid w:val="008C00E5"/>
    <w:rsid w:val="008D22B4"/>
    <w:rsid w:val="00A043D2"/>
    <w:rsid w:val="00A154D2"/>
    <w:rsid w:val="00A353F9"/>
    <w:rsid w:val="00A930C2"/>
    <w:rsid w:val="00B766D0"/>
    <w:rsid w:val="00D72625"/>
    <w:rsid w:val="00D74958"/>
    <w:rsid w:val="00D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14</cp:revision>
  <dcterms:created xsi:type="dcterms:W3CDTF">2023-05-17T11:04:00Z</dcterms:created>
  <dcterms:modified xsi:type="dcterms:W3CDTF">2023-09-21T07:59:00Z</dcterms:modified>
</cp:coreProperties>
</file>