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0EAF5" w14:textId="77777777" w:rsidR="00A154D2" w:rsidRDefault="00A154D2" w:rsidP="00A154D2">
      <w:pPr>
        <w:pStyle w:val="Zwykytekst2"/>
        <w:pageBreakBefore/>
        <w:jc w:val="right"/>
      </w:pPr>
      <w:r>
        <w:rPr>
          <w:rFonts w:ascii="Calibri" w:hAnsi="Calibri" w:cs="Calibri"/>
          <w:i/>
          <w:sz w:val="22"/>
          <w:szCs w:val="22"/>
        </w:rPr>
        <w:t>Załącznik Nr 2 do zaproszenia</w:t>
      </w:r>
    </w:p>
    <w:p w14:paraId="113283A3" w14:textId="77777777" w:rsidR="00A154D2" w:rsidRDefault="00A154D2" w:rsidP="00A154D2">
      <w:pPr>
        <w:pStyle w:val="Zwykytekst2"/>
        <w:jc w:val="right"/>
      </w:pP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  <w:t>AT.Z.2150.29.3.2023</w:t>
      </w:r>
    </w:p>
    <w:p w14:paraId="59F0B464" w14:textId="77777777" w:rsidR="00A154D2" w:rsidRDefault="00A154D2" w:rsidP="00A154D2">
      <w:pPr>
        <w:pStyle w:val="Zwykytekst2"/>
        <w:jc w:val="right"/>
        <w:rPr>
          <w:rFonts w:ascii="Calibri" w:hAnsi="Calibri" w:cs="Calibri"/>
          <w:i/>
          <w:sz w:val="22"/>
          <w:szCs w:val="22"/>
        </w:rPr>
      </w:pPr>
    </w:p>
    <w:p w14:paraId="024558AB" w14:textId="77777777" w:rsidR="00A154D2" w:rsidRDefault="00A154D2" w:rsidP="00A154D2">
      <w:pPr>
        <w:pStyle w:val="Zwykytekst1"/>
      </w:pPr>
      <w:r>
        <w:rPr>
          <w:rFonts w:ascii="Calibri" w:hAnsi="Calibri" w:cs="Calibri"/>
          <w:sz w:val="22"/>
          <w:szCs w:val="22"/>
        </w:rPr>
        <w:t>(miejscowość, data)</w:t>
      </w:r>
    </w:p>
    <w:p w14:paraId="396740A8" w14:textId="77777777" w:rsidR="00A154D2" w:rsidRDefault="00A154D2" w:rsidP="00A154D2">
      <w:pPr>
        <w:pStyle w:val="Zwykytekst1"/>
      </w:pPr>
      <w:r>
        <w:rPr>
          <w:rFonts w:ascii="Calibri" w:hAnsi="Calibri" w:cs="Calibri"/>
          <w:sz w:val="22"/>
          <w:szCs w:val="22"/>
        </w:rPr>
        <w:t>............................................................</w:t>
      </w:r>
    </w:p>
    <w:p w14:paraId="49285123" w14:textId="77777777" w:rsidR="00A154D2" w:rsidRDefault="00A154D2" w:rsidP="00A154D2">
      <w:pPr>
        <w:pStyle w:val="Zwykytekst1"/>
      </w:pPr>
      <w:r>
        <w:rPr>
          <w:rFonts w:ascii="Calibri" w:hAnsi="Calibri" w:cs="Calibri"/>
          <w:sz w:val="22"/>
          <w:szCs w:val="22"/>
        </w:rPr>
        <w:t>(pieczątka wykonawcy)</w:t>
      </w:r>
    </w:p>
    <w:p w14:paraId="2ABD8FF8" w14:textId="77777777" w:rsidR="00A154D2" w:rsidRDefault="00A154D2" w:rsidP="00A154D2">
      <w:pPr>
        <w:pStyle w:val="Zwykytekst1"/>
      </w:pPr>
      <w:r>
        <w:rPr>
          <w:rFonts w:ascii="Calibri" w:hAnsi="Calibri" w:cs="Calibri"/>
          <w:sz w:val="22"/>
          <w:szCs w:val="22"/>
        </w:rPr>
        <w:t>tel.: ...................................</w:t>
      </w:r>
    </w:p>
    <w:p w14:paraId="4548F848" w14:textId="77777777" w:rsidR="00A154D2" w:rsidRDefault="00A154D2" w:rsidP="00A154D2">
      <w:pPr>
        <w:pStyle w:val="Zwykytekst1"/>
      </w:pPr>
      <w:r>
        <w:rPr>
          <w:rFonts w:ascii="Calibri" w:hAnsi="Calibri" w:cs="Calibri"/>
          <w:sz w:val="22"/>
          <w:szCs w:val="22"/>
        </w:rPr>
        <w:t>fax: ...................................</w:t>
      </w:r>
    </w:p>
    <w:p w14:paraId="1B69BE2C" w14:textId="77777777" w:rsidR="00A154D2" w:rsidRDefault="00A154D2" w:rsidP="00A154D2">
      <w:pPr>
        <w:pStyle w:val="Zwykytekst1"/>
        <w:rPr>
          <w:rFonts w:ascii="Calibri" w:hAnsi="Calibri" w:cs="Calibri"/>
          <w:sz w:val="22"/>
          <w:szCs w:val="22"/>
        </w:rPr>
      </w:pPr>
    </w:p>
    <w:p w14:paraId="42B1538F" w14:textId="77777777" w:rsidR="00A154D2" w:rsidRDefault="00A154D2" w:rsidP="00A154D2">
      <w:pPr>
        <w:pStyle w:val="Zwykytekst1"/>
      </w:pPr>
      <w:r>
        <w:rPr>
          <w:rFonts w:ascii="Calibri" w:hAnsi="Calibri" w:cs="Calibri"/>
          <w:b/>
          <w:sz w:val="22"/>
          <w:szCs w:val="22"/>
        </w:rPr>
        <w:t xml:space="preserve">Samodzielny Publiczny </w:t>
      </w:r>
    </w:p>
    <w:p w14:paraId="27DF69EB" w14:textId="77777777" w:rsidR="00A154D2" w:rsidRDefault="00A154D2" w:rsidP="00A154D2">
      <w:pPr>
        <w:pStyle w:val="Zwykytekst1"/>
      </w:pPr>
      <w:r>
        <w:rPr>
          <w:rFonts w:ascii="Calibri" w:hAnsi="Calibri" w:cs="Calibri"/>
          <w:b/>
          <w:sz w:val="22"/>
          <w:szCs w:val="22"/>
        </w:rPr>
        <w:t>Szpital Wojewódzki</w:t>
      </w:r>
    </w:p>
    <w:p w14:paraId="40EF3576" w14:textId="77777777" w:rsidR="00A154D2" w:rsidRDefault="00A154D2" w:rsidP="00A154D2">
      <w:pPr>
        <w:pStyle w:val="Zwykytekst1"/>
      </w:pPr>
      <w:r>
        <w:rPr>
          <w:rFonts w:ascii="Calibri" w:hAnsi="Calibri" w:cs="Calibri"/>
          <w:b/>
          <w:sz w:val="22"/>
          <w:szCs w:val="22"/>
        </w:rPr>
        <w:t>im. Papieża Jana Pawła II</w:t>
      </w:r>
    </w:p>
    <w:p w14:paraId="33E2C895" w14:textId="77777777" w:rsidR="00A154D2" w:rsidRDefault="00A154D2" w:rsidP="00A154D2">
      <w:pPr>
        <w:pStyle w:val="Zwykytekst1"/>
      </w:pPr>
      <w:r>
        <w:rPr>
          <w:rFonts w:ascii="Calibri" w:hAnsi="Calibri" w:cs="Calibri"/>
          <w:b/>
          <w:sz w:val="22"/>
          <w:szCs w:val="22"/>
        </w:rPr>
        <w:t>ul. Al. Jana Pawła II 10</w:t>
      </w:r>
    </w:p>
    <w:p w14:paraId="1E35D85E" w14:textId="77777777" w:rsidR="00A154D2" w:rsidRDefault="00A154D2" w:rsidP="00A154D2">
      <w:pPr>
        <w:pStyle w:val="Zwykytekst1"/>
      </w:pPr>
      <w:r>
        <w:rPr>
          <w:rFonts w:ascii="Calibri" w:hAnsi="Calibri" w:cs="Calibri"/>
          <w:b/>
          <w:sz w:val="22"/>
          <w:szCs w:val="22"/>
        </w:rPr>
        <w:t>22-400 Zamość</w:t>
      </w:r>
    </w:p>
    <w:p w14:paraId="12BA58A1" w14:textId="77777777" w:rsidR="00A154D2" w:rsidRDefault="00A154D2" w:rsidP="00A154D2">
      <w:pPr>
        <w:pStyle w:val="Zwykytekst1"/>
      </w:pPr>
      <w:r>
        <w:rPr>
          <w:rFonts w:ascii="Calibri" w:hAnsi="Calibri" w:cs="Calibri"/>
          <w:b/>
          <w:sz w:val="22"/>
          <w:szCs w:val="22"/>
        </w:rPr>
        <w:t xml:space="preserve">fax (084) 638 66 69  </w:t>
      </w:r>
    </w:p>
    <w:p w14:paraId="11E6E119" w14:textId="77777777" w:rsidR="00A154D2" w:rsidRDefault="00A154D2" w:rsidP="00A154D2">
      <w:pPr>
        <w:pStyle w:val="Zwykytekst1"/>
        <w:rPr>
          <w:rFonts w:ascii="Calibri" w:hAnsi="Calibri" w:cs="Calibri"/>
          <w:sz w:val="22"/>
          <w:szCs w:val="22"/>
        </w:rPr>
      </w:pPr>
    </w:p>
    <w:p w14:paraId="61562FEE" w14:textId="77777777" w:rsidR="00A154D2" w:rsidRDefault="00A154D2" w:rsidP="00A154D2">
      <w:pPr>
        <w:pStyle w:val="Zwykytekst1"/>
        <w:jc w:val="center"/>
      </w:pPr>
      <w:r>
        <w:rPr>
          <w:rFonts w:ascii="Calibri" w:hAnsi="Calibri" w:cs="Calibri"/>
          <w:b/>
          <w:sz w:val="22"/>
          <w:szCs w:val="22"/>
        </w:rPr>
        <w:t>OFERTA  WYKONAWCY</w:t>
      </w:r>
    </w:p>
    <w:p w14:paraId="4279B1F9" w14:textId="77777777" w:rsidR="00A154D2" w:rsidRDefault="00A154D2" w:rsidP="00A154D2">
      <w:pPr>
        <w:pStyle w:val="Zwykytekst1"/>
        <w:rPr>
          <w:rFonts w:ascii="Calibri" w:hAnsi="Calibri" w:cs="Calibri"/>
          <w:b/>
          <w:sz w:val="22"/>
          <w:szCs w:val="22"/>
        </w:rPr>
      </w:pPr>
    </w:p>
    <w:p w14:paraId="51AD889B" w14:textId="77777777" w:rsidR="00A154D2" w:rsidRDefault="00A154D2" w:rsidP="00A154D2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Odpowiadając na Państwa zaproszenie do złożenia oferty (numer sprawy AT.Z.2150.29.3.2023) na dostawę odczynników do elektroforezy białek z dzierżawą analizatora .</w:t>
      </w:r>
    </w:p>
    <w:p w14:paraId="095E7269" w14:textId="77777777" w:rsidR="00A154D2" w:rsidRDefault="00A154D2" w:rsidP="00A154D2">
      <w:pPr>
        <w:pStyle w:val="Zwykytekst1"/>
        <w:jc w:val="both"/>
        <w:rPr>
          <w:rFonts w:ascii="Calibri" w:hAnsi="Calibri" w:cs="Calibri"/>
          <w:b/>
          <w:sz w:val="22"/>
          <w:szCs w:val="22"/>
        </w:rPr>
      </w:pPr>
    </w:p>
    <w:p w14:paraId="0757E04B" w14:textId="77777777" w:rsidR="00A154D2" w:rsidRDefault="00A154D2" w:rsidP="00A154D2">
      <w:pPr>
        <w:pStyle w:val="Zwykytekst1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Oferuję wykonanie przedmiotu zamówienia, zgodnie z wymogami opisu, </w:t>
      </w:r>
      <w:r>
        <w:rPr>
          <w:rFonts w:ascii="Calibri" w:hAnsi="Calibri" w:cs="Calibri"/>
          <w:color w:val="000000"/>
          <w:sz w:val="22"/>
          <w:szCs w:val="22"/>
        </w:rPr>
        <w:br/>
        <w:t>za kwotę w wysokości netto: ....................................... zł</w:t>
      </w:r>
    </w:p>
    <w:p w14:paraId="51444EEC" w14:textId="77777777" w:rsidR="00A154D2" w:rsidRDefault="00A154D2" w:rsidP="00A154D2">
      <w:pPr>
        <w:pStyle w:val="Zwykytekst1"/>
        <w:jc w:val="both"/>
      </w:pPr>
      <w:r>
        <w:rPr>
          <w:rFonts w:ascii="Calibri" w:hAnsi="Calibri" w:cs="Calibri"/>
          <w:color w:val="000000"/>
          <w:sz w:val="22"/>
          <w:szCs w:val="22"/>
        </w:rPr>
        <w:t>(słownie: ………...................................................................................................... zł)</w:t>
      </w:r>
    </w:p>
    <w:p w14:paraId="44949DFC" w14:textId="77777777" w:rsidR="00A154D2" w:rsidRDefault="00A154D2" w:rsidP="00A154D2">
      <w:pPr>
        <w:pStyle w:val="Zwykytekst1"/>
        <w:jc w:val="both"/>
      </w:pPr>
      <w:r>
        <w:rPr>
          <w:rFonts w:ascii="Calibri" w:hAnsi="Calibri" w:cs="Calibri"/>
          <w:color w:val="000000"/>
          <w:sz w:val="22"/>
          <w:szCs w:val="22"/>
        </w:rPr>
        <w:t>stawka podatku VAT ................... %</w:t>
      </w:r>
    </w:p>
    <w:p w14:paraId="147D95C1" w14:textId="77777777" w:rsidR="00A154D2" w:rsidRDefault="00A154D2" w:rsidP="00A154D2">
      <w:pPr>
        <w:pStyle w:val="Zwykytekst1"/>
        <w:jc w:val="both"/>
      </w:pPr>
      <w:r>
        <w:rPr>
          <w:rFonts w:ascii="Calibri" w:hAnsi="Calibri" w:cs="Calibri"/>
          <w:color w:val="000000"/>
          <w:sz w:val="22"/>
          <w:szCs w:val="22"/>
        </w:rPr>
        <w:t>brutto: ........................................................................ zł</w:t>
      </w:r>
    </w:p>
    <w:p w14:paraId="30E6D259" w14:textId="77777777" w:rsidR="00A154D2" w:rsidRDefault="00A154D2" w:rsidP="00A154D2">
      <w:pPr>
        <w:pStyle w:val="Zwykytekst1"/>
        <w:jc w:val="both"/>
      </w:pPr>
      <w:r>
        <w:rPr>
          <w:rFonts w:ascii="Calibri" w:hAnsi="Calibri" w:cs="Calibri"/>
          <w:color w:val="000000"/>
          <w:sz w:val="22"/>
          <w:szCs w:val="22"/>
        </w:rPr>
        <w:t>(słownie: ………...................................................................................................... zł)</w:t>
      </w:r>
    </w:p>
    <w:p w14:paraId="222073E1" w14:textId="77777777" w:rsidR="00A154D2" w:rsidRDefault="00A154D2" w:rsidP="00A154D2">
      <w:pPr>
        <w:pStyle w:val="Zwykytekst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20A4685" w14:textId="77777777" w:rsidR="00A154D2" w:rsidRDefault="00A154D2" w:rsidP="00A154D2">
      <w:pPr>
        <w:pStyle w:val="Zwykytekst2"/>
        <w:ind w:left="4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F40369A" w14:textId="77777777" w:rsidR="00A154D2" w:rsidRDefault="00A154D2" w:rsidP="00A154D2">
      <w:pPr>
        <w:pStyle w:val="Zwykytekst2"/>
        <w:numPr>
          <w:ilvl w:val="0"/>
          <w:numId w:val="3"/>
        </w:numPr>
        <w:jc w:val="both"/>
      </w:pPr>
      <w:r>
        <w:rPr>
          <w:rFonts w:ascii="Calibri" w:hAnsi="Calibri" w:cs="Calibri"/>
          <w:sz w:val="22"/>
          <w:szCs w:val="22"/>
        </w:rPr>
        <w:t xml:space="preserve">Oświadczam, że zapoznałem się z opisem przedmiotu zamówienia i nie wnoszę do niego zastrzeżeń. </w:t>
      </w:r>
    </w:p>
    <w:p w14:paraId="0D7BAD6E" w14:textId="77777777" w:rsidR="00A154D2" w:rsidRDefault="00A154D2" w:rsidP="00A154D2">
      <w:pPr>
        <w:pStyle w:val="Zwykytekst2"/>
        <w:numPr>
          <w:ilvl w:val="0"/>
          <w:numId w:val="3"/>
        </w:numPr>
        <w:jc w:val="both"/>
      </w:pPr>
      <w:r>
        <w:rPr>
          <w:rFonts w:ascii="Calibri" w:hAnsi="Calibri" w:cs="Calibri"/>
          <w:sz w:val="22"/>
          <w:szCs w:val="22"/>
        </w:rPr>
        <w:t>Oświadczam, że zapoznałem się i akceptuję postanowienia zawarte we wzorze umowy.</w:t>
      </w:r>
    </w:p>
    <w:p w14:paraId="5CB9159F" w14:textId="77777777" w:rsidR="00A154D2" w:rsidRDefault="00A154D2" w:rsidP="00A154D2">
      <w:pPr>
        <w:pStyle w:val="Zwykytekst2"/>
        <w:numPr>
          <w:ilvl w:val="0"/>
          <w:numId w:val="3"/>
        </w:numPr>
        <w:jc w:val="both"/>
      </w:pPr>
      <w:r>
        <w:rPr>
          <w:rFonts w:ascii="Calibri" w:hAnsi="Calibri" w:cs="Calibri"/>
          <w:sz w:val="22"/>
          <w:szCs w:val="22"/>
        </w:rPr>
        <w:t>Oświadczam, że oferowane ………………………….. spełniają wymagania określone w pkt. I zaproszenia.</w:t>
      </w:r>
    </w:p>
    <w:p w14:paraId="437F6B99" w14:textId="77777777" w:rsidR="00A154D2" w:rsidRDefault="00A154D2" w:rsidP="00A154D2">
      <w:pPr>
        <w:pStyle w:val="Zwykytekst2"/>
        <w:numPr>
          <w:ilvl w:val="0"/>
          <w:numId w:val="3"/>
        </w:numPr>
        <w:jc w:val="both"/>
      </w:pPr>
      <w:r>
        <w:rPr>
          <w:rFonts w:ascii="Calibri" w:hAnsi="Calibri" w:cs="Calibri"/>
          <w:color w:val="000000"/>
          <w:sz w:val="22"/>
          <w:szCs w:val="22"/>
        </w:rPr>
        <w:t>Oferuję termin płatności ....... dni licząc od daty otrzymania przez Zamawiającego faktury VAT (minimalny wymagany przez Zamawiającego – 60 dni).</w:t>
      </w:r>
    </w:p>
    <w:p w14:paraId="0A4FA992" w14:textId="77777777" w:rsidR="00A154D2" w:rsidRDefault="00A154D2" w:rsidP="00A154D2">
      <w:pPr>
        <w:pStyle w:val="Zwykytekst2"/>
        <w:numPr>
          <w:ilvl w:val="0"/>
          <w:numId w:val="3"/>
        </w:numPr>
        <w:jc w:val="both"/>
      </w:pPr>
      <w:r>
        <w:rPr>
          <w:rFonts w:ascii="Calibri" w:hAnsi="Calibri" w:cs="Calibri"/>
          <w:sz w:val="22"/>
          <w:szCs w:val="22"/>
        </w:rPr>
        <w:t>Oświadczam, że oferowany przedmiot zamówienia spełnia wymogi określone w przepisach obowiązującego prawa, jest bezpieczny i dopuszczony do używania na terenie Polski.</w:t>
      </w:r>
    </w:p>
    <w:p w14:paraId="2D29097A" w14:textId="77777777" w:rsidR="00A154D2" w:rsidRPr="00D72625" w:rsidRDefault="00A154D2" w:rsidP="00A154D2">
      <w:pPr>
        <w:pStyle w:val="Zwykytekst2"/>
        <w:numPr>
          <w:ilvl w:val="0"/>
          <w:numId w:val="3"/>
        </w:numPr>
        <w:jc w:val="both"/>
      </w:pPr>
      <w:r>
        <w:rPr>
          <w:rFonts w:ascii="Calibri" w:hAnsi="Calibri" w:cs="Calibri"/>
          <w:sz w:val="22"/>
          <w:szCs w:val="22"/>
        </w:rPr>
        <w:t>Oświadczam, że na oferowane …………………………… posiadam deklarację zgodności CE o spełnieniu wymagań zasadniczych, certyfikat zgodności dla oferowanego przedmiotu zamówienia, zgodnie z ustawą o wyrobach medycznych i na każde żądanie Zamawiającego we wskazanym terminie prześle wymagane dokumenty.</w:t>
      </w:r>
    </w:p>
    <w:p w14:paraId="02219AEB" w14:textId="7EE29959" w:rsidR="00D72625" w:rsidRPr="0014553E" w:rsidRDefault="00D72625" w:rsidP="00D72625">
      <w:pPr>
        <w:pStyle w:val="Zwykytekst2"/>
        <w:numPr>
          <w:ilvl w:val="0"/>
          <w:numId w:val="3"/>
        </w:numPr>
        <w:jc w:val="both"/>
        <w:rPr>
          <w:color w:val="000000" w:themeColor="text1"/>
        </w:rPr>
      </w:pPr>
      <w:r w:rsidRPr="0014553E">
        <w:rPr>
          <w:rFonts w:ascii="Calibri" w:hAnsi="Calibri" w:cs="Calibri"/>
          <w:color w:val="000000" w:themeColor="text1"/>
          <w:sz w:val="22"/>
          <w:szCs w:val="22"/>
        </w:rPr>
        <w:t xml:space="preserve">Na oferowany analizator …………………. </w:t>
      </w:r>
      <w:r w:rsidR="00A930C2" w:rsidRPr="0014553E">
        <w:rPr>
          <w:rFonts w:ascii="Calibri" w:hAnsi="Calibri" w:cs="Calibri"/>
          <w:color w:val="000000" w:themeColor="text1"/>
          <w:sz w:val="22"/>
          <w:szCs w:val="22"/>
        </w:rPr>
        <w:t>u</w:t>
      </w:r>
      <w:r w:rsidRPr="0014553E">
        <w:rPr>
          <w:rFonts w:ascii="Calibri" w:hAnsi="Calibri" w:cs="Calibri"/>
          <w:color w:val="000000" w:themeColor="text1"/>
          <w:sz w:val="22"/>
          <w:szCs w:val="22"/>
        </w:rPr>
        <w:t>dzielam 24 miesięcy pełnej gwarancji licząc od daty podpisania protokołu zdawczo-odbiorczego (min. wymagany przez Zamawiającego okres to czas trwania umowy).</w:t>
      </w:r>
    </w:p>
    <w:p w14:paraId="1A5D5315" w14:textId="7DA7172C" w:rsidR="00A154D2" w:rsidRPr="0014553E" w:rsidRDefault="00D72625" w:rsidP="00A154D2">
      <w:pPr>
        <w:pStyle w:val="Zwykytekst2"/>
        <w:numPr>
          <w:ilvl w:val="0"/>
          <w:numId w:val="3"/>
        </w:numPr>
        <w:jc w:val="both"/>
        <w:rPr>
          <w:color w:val="000000" w:themeColor="text1"/>
        </w:rPr>
      </w:pPr>
      <w:r w:rsidRPr="0014553E">
        <w:rPr>
          <w:rFonts w:ascii="Calibri" w:hAnsi="Calibri" w:cs="Calibri"/>
          <w:color w:val="000000" w:themeColor="text1"/>
          <w:sz w:val="22"/>
          <w:szCs w:val="22"/>
        </w:rPr>
        <w:t>Siedziba autoryzowanego serwisu gwarancyjnego i pogwarancyjnego na terenie Polski dla analizatora…………………….., upoważnionego do wykonywania działań serwisowych, adres:……..</w:t>
      </w:r>
    </w:p>
    <w:p w14:paraId="04CF02B5" w14:textId="133D5AD5" w:rsidR="00D72625" w:rsidRPr="0014553E" w:rsidRDefault="00D72625" w:rsidP="00A154D2">
      <w:pPr>
        <w:pStyle w:val="Zwykytekst2"/>
        <w:numPr>
          <w:ilvl w:val="0"/>
          <w:numId w:val="3"/>
        </w:numPr>
        <w:jc w:val="both"/>
        <w:rPr>
          <w:color w:val="000000" w:themeColor="text1"/>
        </w:rPr>
      </w:pPr>
      <w:r w:rsidRPr="0014553E">
        <w:rPr>
          <w:rFonts w:ascii="Calibri" w:hAnsi="Calibri" w:cs="Calibri"/>
          <w:color w:val="000000" w:themeColor="text1"/>
          <w:sz w:val="22"/>
          <w:szCs w:val="22"/>
        </w:rPr>
        <w:t>Oświadczam, że wraz z pierwszą dostawą dostarczę instrukcję obsługi i konserwacji analizatora, ulotki odczynnikowe oraz karty charakterystyki odczynników niebezpiecznych. Wszystkie wymienione dokumenty będą w języku polskim.</w:t>
      </w:r>
    </w:p>
    <w:p w14:paraId="323BEFCF" w14:textId="47CED050" w:rsidR="00D72625" w:rsidRPr="0014553E" w:rsidRDefault="007977CD" w:rsidP="007977CD">
      <w:pPr>
        <w:pStyle w:val="Zwykytekst2"/>
        <w:numPr>
          <w:ilvl w:val="0"/>
          <w:numId w:val="3"/>
        </w:numPr>
        <w:tabs>
          <w:tab w:val="clear" w:pos="720"/>
          <w:tab w:val="num" w:pos="567"/>
        </w:tabs>
        <w:ind w:left="709" w:hanging="491"/>
        <w:rPr>
          <w:color w:val="000000" w:themeColor="text1"/>
        </w:rPr>
      </w:pPr>
      <w:r w:rsidRPr="0014553E">
        <w:rPr>
          <w:rFonts w:ascii="Calibri" w:hAnsi="Calibri" w:cs="Calibri"/>
          <w:color w:val="000000" w:themeColor="text1"/>
          <w:sz w:val="22"/>
          <w:szCs w:val="22"/>
        </w:rPr>
        <w:t>Oświadczam, że   instalacja analizatora nastąpi w   ciągu   15 dni   roboczych  od    podpisania umowy.</w:t>
      </w:r>
    </w:p>
    <w:p w14:paraId="0949043B" w14:textId="133D5AD5" w:rsidR="00A154D2" w:rsidRDefault="00A154D2" w:rsidP="00D72625">
      <w:pPr>
        <w:pStyle w:val="Zwykytekst2"/>
        <w:numPr>
          <w:ilvl w:val="0"/>
          <w:numId w:val="3"/>
        </w:numPr>
        <w:tabs>
          <w:tab w:val="clear" w:pos="720"/>
        </w:tabs>
        <w:ind w:left="567"/>
        <w:jc w:val="both"/>
      </w:pPr>
      <w:r>
        <w:rPr>
          <w:rFonts w:ascii="Calibri" w:hAnsi="Calibri" w:cs="Calibri"/>
          <w:sz w:val="22"/>
          <w:szCs w:val="22"/>
        </w:rPr>
        <w:lastRenderedPageBreak/>
        <w:t xml:space="preserve">Wyrażam zgodę na przetwarzanie moich danych osobowych wymienionych w zaproszeniu do złożenia ofert na dostawę </w:t>
      </w:r>
      <w:r w:rsidR="00D72625">
        <w:rPr>
          <w:rFonts w:ascii="Calibri" w:hAnsi="Calibri" w:cs="Calibri"/>
          <w:sz w:val="22"/>
          <w:szCs w:val="22"/>
        </w:rPr>
        <w:t>odczynników do elektroforezy białek</w:t>
      </w:r>
      <w:r>
        <w:rPr>
          <w:rFonts w:ascii="Calibri" w:hAnsi="Calibri" w:cs="Calibri"/>
          <w:sz w:val="22"/>
          <w:szCs w:val="22"/>
        </w:rPr>
        <w:t xml:space="preserve"> użytku określonych przez administratora danych osobowych Samodzielnego Publicznego Szpital Wojewódzkiego im. Papieża Jana Pawła II w Zamościu w celu przeprowadzenia postępowania i późniejsze jego realizacji. Podaję dane osobowe dobrowolnie i oświadczam, że są one zgodne z prawdą. Zapoznałem (-</w:t>
      </w:r>
      <w:proofErr w:type="spellStart"/>
      <w:r>
        <w:rPr>
          <w:rFonts w:ascii="Calibri" w:hAnsi="Calibri" w:cs="Calibri"/>
          <w:sz w:val="22"/>
          <w:szCs w:val="22"/>
        </w:rPr>
        <w:t>am</w:t>
      </w:r>
      <w:proofErr w:type="spellEnd"/>
      <w:r>
        <w:rPr>
          <w:rFonts w:ascii="Calibri" w:hAnsi="Calibri" w:cs="Calibri"/>
          <w:sz w:val="22"/>
          <w:szCs w:val="22"/>
        </w:rPr>
        <w:t>) się z treścią klauzuli informacyjnej zamieszczonej w załączniku nr 5 do niniejszego zaproszenia, w tym z informacją o celu i sposobach przetwarzania danych osobowych oraz prawie dostępu do treści swoich danych i  prawie poprawiania.</w:t>
      </w:r>
    </w:p>
    <w:p w14:paraId="5133F65E" w14:textId="77777777" w:rsidR="00A154D2" w:rsidRDefault="00A154D2" w:rsidP="00A154D2">
      <w:pPr>
        <w:pStyle w:val="Zwykytekst2"/>
        <w:jc w:val="both"/>
      </w:pPr>
      <w:r>
        <w:rPr>
          <w:rFonts w:ascii="Calibri" w:hAnsi="Calibri" w:cs="Calibri"/>
          <w:sz w:val="22"/>
          <w:szCs w:val="22"/>
        </w:rPr>
        <w:br/>
        <w:t>Załącznikami do niniejszego formularza oferty stanowiącymi jej integralną część są:</w:t>
      </w:r>
    </w:p>
    <w:p w14:paraId="517F510F" w14:textId="77777777" w:rsidR="00A154D2" w:rsidRDefault="00A154D2" w:rsidP="00A154D2">
      <w:pPr>
        <w:pStyle w:val="Zwykytekst1"/>
        <w:widowControl w:val="0"/>
        <w:jc w:val="both"/>
        <w:rPr>
          <w:rFonts w:ascii="Calibri" w:hAnsi="Calibri" w:cs="Calibri"/>
          <w:sz w:val="22"/>
          <w:szCs w:val="22"/>
        </w:rPr>
      </w:pPr>
    </w:p>
    <w:p w14:paraId="1C558F48" w14:textId="77777777" w:rsidR="00A154D2" w:rsidRDefault="00A154D2" w:rsidP="00A154D2">
      <w:pPr>
        <w:pStyle w:val="Zwykytekst1"/>
        <w:widowControl w:val="0"/>
        <w:numPr>
          <w:ilvl w:val="0"/>
          <w:numId w:val="2"/>
        </w:numPr>
        <w:jc w:val="both"/>
      </w:pPr>
      <w:r>
        <w:rPr>
          <w:rFonts w:ascii="Calibri" w:hAnsi="Calibri" w:cs="Calibri"/>
          <w:sz w:val="22"/>
          <w:szCs w:val="22"/>
        </w:rPr>
        <w:t>aktualny odpis z właściwego rejestru (np. KRS) lub centralnej ewidencji i informacji o działalności gospodarczej,</w:t>
      </w:r>
    </w:p>
    <w:p w14:paraId="1966870A" w14:textId="77777777" w:rsidR="00A154D2" w:rsidRDefault="00A154D2" w:rsidP="00A154D2">
      <w:pPr>
        <w:pStyle w:val="Zwykytekst1"/>
        <w:widowControl w:val="0"/>
        <w:numPr>
          <w:ilvl w:val="0"/>
          <w:numId w:val="2"/>
        </w:numPr>
      </w:pPr>
      <w:r>
        <w:rPr>
          <w:rFonts w:ascii="Calibri" w:hAnsi="Calibri" w:cs="Calibri"/>
          <w:sz w:val="22"/>
          <w:szCs w:val="22"/>
        </w:rPr>
        <w:t xml:space="preserve">pełnomocnictwo w oryginale bądź notarialnie poświadczone w przypadku podpisania niniejszej oferty przez pełnomocnika. </w:t>
      </w:r>
    </w:p>
    <w:p w14:paraId="0D5741DC" w14:textId="77777777" w:rsidR="00A154D2" w:rsidRDefault="00A154D2" w:rsidP="00A154D2">
      <w:pPr>
        <w:pStyle w:val="Zwykytekst1"/>
        <w:widowControl w:val="0"/>
        <w:numPr>
          <w:ilvl w:val="0"/>
          <w:numId w:val="2"/>
        </w:numPr>
        <w:jc w:val="both"/>
      </w:pPr>
      <w:r>
        <w:rPr>
          <w:rFonts w:ascii="Calibri" w:hAnsi="Calibri" w:cs="Calibri"/>
          <w:sz w:val="22"/>
          <w:szCs w:val="22"/>
        </w:rPr>
        <w:t xml:space="preserve">formularz oferty cenowej </w:t>
      </w:r>
    </w:p>
    <w:p w14:paraId="67864360" w14:textId="12A0CFAF" w:rsidR="00A154D2" w:rsidRDefault="00A154D2" w:rsidP="00A154D2">
      <w:pPr>
        <w:pStyle w:val="Zwykytekst1"/>
        <w:widowControl w:val="0"/>
        <w:numPr>
          <w:ilvl w:val="0"/>
          <w:numId w:val="2"/>
        </w:numPr>
      </w:pPr>
      <w:r>
        <w:rPr>
          <w:rFonts w:ascii="Calibri" w:hAnsi="Calibri" w:cs="Calibri"/>
          <w:sz w:val="22"/>
          <w:szCs w:val="22"/>
        </w:rPr>
        <w:t xml:space="preserve">szczegółowa </w:t>
      </w:r>
      <w:r w:rsidR="003B3A5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charakterystyka</w:t>
      </w:r>
      <w:r w:rsidR="003B3A5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oferowanego </w:t>
      </w:r>
      <w:r w:rsidR="003B3A5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sprzętu</w:t>
      </w:r>
      <w:r w:rsidR="003B3A5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(ulotka, folder opis, itp.)</w:t>
      </w:r>
      <w:r w:rsidR="003B3A5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z</w:t>
      </w:r>
      <w:r w:rsidR="003B3A51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jednoczesnym podaniem</w:t>
      </w:r>
      <w:r w:rsidR="003B3A51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producenta </w:t>
      </w:r>
      <w:r w:rsidR="003B3A5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 w:rsidR="003B3A5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numeru</w:t>
      </w:r>
      <w:r w:rsidR="003B3A51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katalogowego, </w:t>
      </w:r>
      <w:r w:rsidR="003B3A5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zawierające</w:t>
      </w:r>
      <w:r w:rsidR="003B3A5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minimum</w:t>
      </w:r>
      <w:r w:rsidR="003B3A51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informacje</w:t>
      </w:r>
      <w:r w:rsidR="003B3A51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podane </w:t>
      </w:r>
      <w:r w:rsidR="003B3A51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w szczegółowym opisie zamówienia.</w:t>
      </w:r>
    </w:p>
    <w:p w14:paraId="24D3AB65" w14:textId="3E0F869E" w:rsidR="00A154D2" w:rsidRDefault="003B3A51" w:rsidP="00A154D2">
      <w:pPr>
        <w:pStyle w:val="Zwykytekst1"/>
        <w:widowControl w:val="0"/>
        <w:numPr>
          <w:ilvl w:val="0"/>
          <w:numId w:val="2"/>
        </w:numPr>
      </w:pPr>
      <w:r>
        <w:rPr>
          <w:rFonts w:ascii="Calibri" w:hAnsi="Calibri" w:cs="Calibri"/>
          <w:sz w:val="22"/>
          <w:szCs w:val="22"/>
        </w:rPr>
        <w:t>O</w:t>
      </w:r>
      <w:r w:rsidR="00A154D2">
        <w:rPr>
          <w:rFonts w:ascii="Calibri" w:hAnsi="Calibri" w:cs="Calibri"/>
          <w:sz w:val="22"/>
          <w:szCs w:val="22"/>
        </w:rPr>
        <w:t>świadczenie</w:t>
      </w:r>
      <w:r>
        <w:rPr>
          <w:rFonts w:ascii="Calibri" w:hAnsi="Calibri" w:cs="Calibri"/>
          <w:sz w:val="22"/>
          <w:szCs w:val="22"/>
        </w:rPr>
        <w:t xml:space="preserve"> </w:t>
      </w:r>
      <w:r w:rsidR="00A154D2">
        <w:rPr>
          <w:rFonts w:ascii="Calibri" w:hAnsi="Calibri" w:cs="Calibri"/>
          <w:sz w:val="22"/>
          <w:szCs w:val="22"/>
        </w:rPr>
        <w:t xml:space="preserve"> z</w:t>
      </w:r>
      <w:r>
        <w:rPr>
          <w:rFonts w:ascii="Calibri" w:hAnsi="Calibri" w:cs="Calibri"/>
          <w:sz w:val="22"/>
          <w:szCs w:val="22"/>
        </w:rPr>
        <w:t xml:space="preserve">  </w:t>
      </w:r>
      <w:r w:rsidR="00A154D2">
        <w:rPr>
          <w:rFonts w:ascii="Calibri" w:hAnsi="Calibri" w:cs="Calibri"/>
          <w:sz w:val="22"/>
          <w:szCs w:val="22"/>
        </w:rPr>
        <w:t xml:space="preserve"> art. 7 ust. 1 ustawy z </w:t>
      </w:r>
      <w:r>
        <w:rPr>
          <w:rFonts w:ascii="Calibri" w:hAnsi="Calibri" w:cs="Calibri"/>
          <w:sz w:val="22"/>
          <w:szCs w:val="22"/>
        </w:rPr>
        <w:t xml:space="preserve">  </w:t>
      </w:r>
      <w:r w:rsidR="00A154D2">
        <w:rPr>
          <w:rFonts w:ascii="Calibri" w:hAnsi="Calibri" w:cs="Calibri"/>
          <w:sz w:val="22"/>
          <w:szCs w:val="22"/>
        </w:rPr>
        <w:t>dnia 13 kwietnia 2022 r. o</w:t>
      </w:r>
      <w:r>
        <w:rPr>
          <w:rFonts w:ascii="Calibri" w:hAnsi="Calibri" w:cs="Calibri"/>
          <w:sz w:val="22"/>
          <w:szCs w:val="22"/>
        </w:rPr>
        <w:t xml:space="preserve">  </w:t>
      </w:r>
      <w:r w:rsidR="00A154D2">
        <w:rPr>
          <w:rFonts w:ascii="Calibri" w:hAnsi="Calibri" w:cs="Calibri"/>
          <w:sz w:val="22"/>
          <w:szCs w:val="22"/>
        </w:rPr>
        <w:t xml:space="preserve"> szczególnych</w:t>
      </w:r>
      <w:r>
        <w:rPr>
          <w:rFonts w:ascii="Calibri" w:hAnsi="Calibri" w:cs="Calibri"/>
          <w:sz w:val="22"/>
          <w:szCs w:val="22"/>
        </w:rPr>
        <w:t xml:space="preserve">  </w:t>
      </w:r>
      <w:r w:rsidR="00A154D2">
        <w:rPr>
          <w:rFonts w:ascii="Calibri" w:hAnsi="Calibri" w:cs="Calibri"/>
          <w:sz w:val="22"/>
          <w:szCs w:val="22"/>
        </w:rPr>
        <w:t xml:space="preserve"> rozwiązaniach </w:t>
      </w:r>
      <w:r>
        <w:rPr>
          <w:rFonts w:ascii="Calibri" w:hAnsi="Calibri" w:cs="Calibri"/>
          <w:sz w:val="22"/>
          <w:szCs w:val="22"/>
        </w:rPr>
        <w:br/>
      </w:r>
      <w:r w:rsidR="00A154D2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     </w:t>
      </w:r>
      <w:r w:rsidR="00A154D2">
        <w:rPr>
          <w:rFonts w:ascii="Calibri" w:hAnsi="Calibri" w:cs="Calibri"/>
          <w:sz w:val="22"/>
          <w:szCs w:val="22"/>
        </w:rPr>
        <w:t xml:space="preserve"> zakresie</w:t>
      </w:r>
      <w:r>
        <w:rPr>
          <w:rFonts w:ascii="Calibri" w:hAnsi="Calibri" w:cs="Calibri"/>
          <w:sz w:val="22"/>
          <w:szCs w:val="22"/>
        </w:rPr>
        <w:t xml:space="preserve">    </w:t>
      </w:r>
      <w:r w:rsidR="00A154D2">
        <w:rPr>
          <w:rFonts w:ascii="Calibri" w:hAnsi="Calibri" w:cs="Calibri"/>
          <w:sz w:val="22"/>
          <w:szCs w:val="22"/>
        </w:rPr>
        <w:t xml:space="preserve"> przeciwdziałania</w:t>
      </w:r>
      <w:r>
        <w:rPr>
          <w:rFonts w:ascii="Calibri" w:hAnsi="Calibri" w:cs="Calibri"/>
          <w:sz w:val="22"/>
          <w:szCs w:val="22"/>
        </w:rPr>
        <w:t xml:space="preserve">   </w:t>
      </w:r>
      <w:r w:rsidR="00A154D2">
        <w:rPr>
          <w:rFonts w:ascii="Calibri" w:hAnsi="Calibri" w:cs="Calibri"/>
          <w:sz w:val="22"/>
          <w:szCs w:val="22"/>
        </w:rPr>
        <w:t xml:space="preserve"> wspieraniu</w:t>
      </w:r>
      <w:r>
        <w:rPr>
          <w:rFonts w:ascii="Calibri" w:hAnsi="Calibri" w:cs="Calibri"/>
          <w:sz w:val="22"/>
          <w:szCs w:val="22"/>
        </w:rPr>
        <w:t xml:space="preserve">  </w:t>
      </w:r>
      <w:r w:rsidR="00A154D2">
        <w:rPr>
          <w:rFonts w:ascii="Calibri" w:hAnsi="Calibri" w:cs="Calibri"/>
          <w:sz w:val="22"/>
          <w:szCs w:val="22"/>
        </w:rPr>
        <w:t xml:space="preserve"> agresji</w:t>
      </w:r>
      <w:r>
        <w:rPr>
          <w:rFonts w:ascii="Calibri" w:hAnsi="Calibri" w:cs="Calibri"/>
          <w:sz w:val="22"/>
          <w:szCs w:val="22"/>
        </w:rPr>
        <w:t xml:space="preserve">  </w:t>
      </w:r>
      <w:r w:rsidR="00A154D2">
        <w:rPr>
          <w:rFonts w:ascii="Calibri" w:hAnsi="Calibri" w:cs="Calibri"/>
          <w:sz w:val="22"/>
          <w:szCs w:val="22"/>
        </w:rPr>
        <w:t xml:space="preserve"> na</w:t>
      </w:r>
      <w:r>
        <w:rPr>
          <w:rFonts w:ascii="Calibri" w:hAnsi="Calibri" w:cs="Calibri"/>
          <w:sz w:val="22"/>
          <w:szCs w:val="22"/>
        </w:rPr>
        <w:t xml:space="preserve">  </w:t>
      </w:r>
      <w:r w:rsidR="00A154D2">
        <w:rPr>
          <w:rFonts w:ascii="Calibri" w:hAnsi="Calibri" w:cs="Calibri"/>
          <w:sz w:val="22"/>
          <w:szCs w:val="22"/>
        </w:rPr>
        <w:t xml:space="preserve"> Ukrainę </w:t>
      </w:r>
      <w:r>
        <w:rPr>
          <w:rFonts w:ascii="Calibri" w:hAnsi="Calibri" w:cs="Calibri"/>
          <w:sz w:val="22"/>
          <w:szCs w:val="22"/>
        </w:rPr>
        <w:t xml:space="preserve">   </w:t>
      </w:r>
      <w:r w:rsidR="00A154D2">
        <w:rPr>
          <w:rFonts w:ascii="Calibri" w:hAnsi="Calibri" w:cs="Calibri"/>
          <w:sz w:val="22"/>
          <w:szCs w:val="22"/>
        </w:rPr>
        <w:t>oraz</w:t>
      </w:r>
      <w:r>
        <w:rPr>
          <w:rFonts w:ascii="Calibri" w:hAnsi="Calibri" w:cs="Calibri"/>
          <w:sz w:val="22"/>
          <w:szCs w:val="22"/>
        </w:rPr>
        <w:t xml:space="preserve">  </w:t>
      </w:r>
      <w:r w:rsidR="00A154D2">
        <w:rPr>
          <w:rFonts w:ascii="Calibri" w:hAnsi="Calibri" w:cs="Calibri"/>
          <w:sz w:val="22"/>
          <w:szCs w:val="22"/>
        </w:rPr>
        <w:t xml:space="preserve"> służących</w:t>
      </w:r>
      <w:r>
        <w:rPr>
          <w:rFonts w:ascii="Calibri" w:hAnsi="Calibri" w:cs="Calibri"/>
          <w:sz w:val="22"/>
          <w:szCs w:val="22"/>
        </w:rPr>
        <w:t xml:space="preserve">  </w:t>
      </w:r>
      <w:r w:rsidR="00A154D2">
        <w:rPr>
          <w:rFonts w:ascii="Calibri" w:hAnsi="Calibri" w:cs="Calibri"/>
          <w:sz w:val="22"/>
          <w:szCs w:val="22"/>
        </w:rPr>
        <w:t xml:space="preserve"> ochronie bezpieczeństwa narodowego zgodne z Załącznikiem Nr 6 do Zaproszenia.</w:t>
      </w:r>
    </w:p>
    <w:p w14:paraId="6762FC49" w14:textId="77777777" w:rsidR="00A154D2" w:rsidRDefault="00A154D2" w:rsidP="00A154D2">
      <w:pPr>
        <w:pStyle w:val="Zwykytekst1"/>
        <w:widowControl w:val="0"/>
        <w:rPr>
          <w:rFonts w:ascii="Calibri" w:hAnsi="Calibri" w:cs="Calibri"/>
          <w:sz w:val="22"/>
          <w:szCs w:val="22"/>
        </w:rPr>
      </w:pPr>
    </w:p>
    <w:p w14:paraId="5B755801" w14:textId="77777777" w:rsidR="00A154D2" w:rsidRDefault="00A154D2" w:rsidP="00A154D2">
      <w:pPr>
        <w:pStyle w:val="Zwykytekst1"/>
        <w:widowControl w:val="0"/>
        <w:jc w:val="both"/>
        <w:rPr>
          <w:rFonts w:ascii="Calibri" w:hAnsi="Calibri" w:cs="Calibri"/>
          <w:sz w:val="22"/>
          <w:szCs w:val="22"/>
        </w:rPr>
      </w:pPr>
    </w:p>
    <w:p w14:paraId="3FBE1640" w14:textId="77777777" w:rsidR="00A154D2" w:rsidRDefault="00A154D2" w:rsidP="00A154D2">
      <w:pPr>
        <w:pStyle w:val="Zwykytekst1"/>
        <w:widowControl w:val="0"/>
        <w:jc w:val="both"/>
        <w:rPr>
          <w:rFonts w:ascii="Calibri" w:hAnsi="Calibri" w:cs="Calibri"/>
          <w:sz w:val="22"/>
          <w:szCs w:val="22"/>
        </w:rPr>
      </w:pPr>
    </w:p>
    <w:p w14:paraId="7A6860B3" w14:textId="77777777" w:rsidR="00A154D2" w:rsidRDefault="00A154D2" w:rsidP="00A154D2">
      <w:pPr>
        <w:pStyle w:val="Zwykytekst1"/>
        <w:jc w:val="right"/>
      </w:pPr>
      <w:r>
        <w:rPr>
          <w:rFonts w:ascii="Calibri" w:hAnsi="Calibri" w:cs="Calibri"/>
          <w:sz w:val="22"/>
          <w:szCs w:val="22"/>
        </w:rPr>
        <w:t>…………………………………………….</w:t>
      </w:r>
    </w:p>
    <w:p w14:paraId="1152AFDC" w14:textId="77777777" w:rsidR="00A154D2" w:rsidRDefault="00A154D2" w:rsidP="00A154D2">
      <w:pPr>
        <w:pStyle w:val="Zwykytekst1"/>
        <w:jc w:val="right"/>
      </w:pPr>
      <w:r>
        <w:rPr>
          <w:rFonts w:ascii="Calibri" w:hAnsi="Calibri" w:cs="Calibri"/>
          <w:sz w:val="22"/>
          <w:szCs w:val="22"/>
        </w:rPr>
        <w:t>podpis osoby uprawnionej /upoważnionej *</w:t>
      </w:r>
    </w:p>
    <w:p w14:paraId="2C315614" w14:textId="77777777" w:rsidR="00A154D2" w:rsidRDefault="00A154D2" w:rsidP="00A154D2">
      <w:pPr>
        <w:pStyle w:val="Zwykytekst1"/>
        <w:jc w:val="right"/>
      </w:pPr>
      <w:r>
        <w:rPr>
          <w:rFonts w:ascii="Calibri" w:eastAsia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 xml:space="preserve">do reprezentowania Wykonawcy       </w:t>
      </w:r>
    </w:p>
    <w:p w14:paraId="7BBFF7DB" w14:textId="77777777" w:rsidR="00A154D2" w:rsidRDefault="00A154D2" w:rsidP="00A154D2">
      <w:pPr>
        <w:pStyle w:val="Zwykytekst2"/>
        <w:rPr>
          <w:rFonts w:ascii="Calibri" w:hAnsi="Calibri" w:cs="Calibri"/>
          <w:i/>
          <w:sz w:val="22"/>
          <w:szCs w:val="22"/>
        </w:rPr>
      </w:pPr>
    </w:p>
    <w:p w14:paraId="0E948E6A" w14:textId="77777777" w:rsidR="00A154D2" w:rsidRDefault="00A154D2" w:rsidP="00A154D2">
      <w:pPr>
        <w:pStyle w:val="Zwykytekst2"/>
        <w:rPr>
          <w:rFonts w:ascii="Calibri" w:hAnsi="Calibri" w:cs="Calibri"/>
          <w:i/>
          <w:sz w:val="22"/>
          <w:szCs w:val="22"/>
        </w:rPr>
      </w:pPr>
    </w:p>
    <w:p w14:paraId="742823BD" w14:textId="77777777" w:rsidR="00A154D2" w:rsidRDefault="00A154D2" w:rsidP="00A154D2">
      <w:pPr>
        <w:pStyle w:val="Zwykytekst2"/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>( podpis osoby uprawnionej lub upoważnionej *)</w:t>
      </w:r>
    </w:p>
    <w:p w14:paraId="42F00272" w14:textId="77777777" w:rsidR="00A154D2" w:rsidRDefault="00A154D2" w:rsidP="00A154D2">
      <w:pPr>
        <w:pStyle w:val="Zwykytekst2"/>
        <w:numPr>
          <w:ilvl w:val="0"/>
          <w:numId w:val="1"/>
        </w:numPr>
      </w:pPr>
      <w:r>
        <w:rPr>
          <w:rFonts w:ascii="Calibri" w:hAnsi="Calibri" w:cs="Calibri"/>
          <w:i/>
          <w:sz w:val="22"/>
          <w:szCs w:val="22"/>
        </w:rPr>
        <w:t>niepotrzebne skreślić</w:t>
      </w:r>
    </w:p>
    <w:p w14:paraId="0C9AA1C4" w14:textId="77777777" w:rsidR="00A154D2" w:rsidRDefault="00A154D2" w:rsidP="00A154D2">
      <w:pPr>
        <w:pStyle w:val="Zwykytekst2"/>
        <w:rPr>
          <w:rFonts w:ascii="Calibri" w:hAnsi="Calibri" w:cs="Calibri"/>
          <w:i/>
          <w:sz w:val="22"/>
          <w:szCs w:val="22"/>
        </w:rPr>
      </w:pPr>
    </w:p>
    <w:p w14:paraId="233C8138" w14:textId="77777777" w:rsidR="00A154D2" w:rsidRDefault="00A154D2" w:rsidP="00A154D2">
      <w:pPr>
        <w:pStyle w:val="Zwykytekst2"/>
        <w:rPr>
          <w:rFonts w:ascii="Calibri" w:hAnsi="Calibri" w:cs="Calibri"/>
          <w:i/>
          <w:sz w:val="22"/>
          <w:szCs w:val="22"/>
        </w:rPr>
      </w:pPr>
    </w:p>
    <w:p w14:paraId="633610D7" w14:textId="77777777" w:rsidR="00A154D2" w:rsidRDefault="00A154D2" w:rsidP="00A154D2">
      <w:pPr>
        <w:pStyle w:val="Zwykytekst2"/>
        <w:rPr>
          <w:rFonts w:ascii="Calibri" w:hAnsi="Calibri" w:cs="Calibri"/>
          <w:i/>
          <w:sz w:val="22"/>
          <w:szCs w:val="22"/>
        </w:rPr>
      </w:pPr>
    </w:p>
    <w:p w14:paraId="2C30FD98" w14:textId="77777777" w:rsidR="00A154D2" w:rsidRDefault="00A154D2" w:rsidP="00A154D2">
      <w:pPr>
        <w:pStyle w:val="Zwykytekst2"/>
        <w:rPr>
          <w:rFonts w:ascii="Calibri" w:hAnsi="Calibri" w:cs="Calibri"/>
          <w:i/>
          <w:sz w:val="22"/>
          <w:szCs w:val="22"/>
        </w:rPr>
      </w:pPr>
    </w:p>
    <w:p w14:paraId="6E7D82DD" w14:textId="77777777" w:rsidR="00A154D2" w:rsidRDefault="00A154D2" w:rsidP="00A154D2">
      <w:pPr>
        <w:pStyle w:val="Zwykytekst2"/>
        <w:rPr>
          <w:rFonts w:ascii="Calibri" w:hAnsi="Calibri" w:cs="Calibri"/>
          <w:i/>
          <w:sz w:val="22"/>
          <w:szCs w:val="22"/>
        </w:rPr>
      </w:pPr>
    </w:p>
    <w:p w14:paraId="60123F89" w14:textId="77777777" w:rsidR="00A154D2" w:rsidRDefault="00A154D2" w:rsidP="00A154D2">
      <w:pPr>
        <w:pStyle w:val="Zwykytekst2"/>
        <w:rPr>
          <w:rFonts w:ascii="Calibri" w:hAnsi="Calibri" w:cs="Calibri"/>
          <w:i/>
          <w:sz w:val="22"/>
          <w:szCs w:val="22"/>
        </w:rPr>
      </w:pPr>
    </w:p>
    <w:p w14:paraId="2D016F7A" w14:textId="77777777" w:rsidR="007B4A8C" w:rsidRDefault="007B4A8C"/>
    <w:sectPr w:rsidR="007B4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12"/>
    <w:multiLevelType w:val="multi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924537920">
    <w:abstractNumId w:val="0"/>
  </w:num>
  <w:num w:numId="2" w16cid:durableId="1761173096">
    <w:abstractNumId w:val="1"/>
  </w:num>
  <w:num w:numId="3" w16cid:durableId="159777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598"/>
    <w:rsid w:val="0014553E"/>
    <w:rsid w:val="001A11F4"/>
    <w:rsid w:val="001D4598"/>
    <w:rsid w:val="003B3A51"/>
    <w:rsid w:val="007977CD"/>
    <w:rsid w:val="007B4A8C"/>
    <w:rsid w:val="00A154D2"/>
    <w:rsid w:val="00A930C2"/>
    <w:rsid w:val="00D7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3CF57"/>
  <w15:chartTrackingRefBased/>
  <w15:docId w15:val="{1372FD6B-5ECD-4788-BA97-5265D66F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2">
    <w:name w:val="Zwykły tekst2"/>
    <w:basedOn w:val="Normalny"/>
    <w:rsid w:val="00A154D2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  <w14:ligatures w14:val="none"/>
    </w:rPr>
  </w:style>
  <w:style w:type="paragraph" w:customStyle="1" w:styleId="Zwykytekst1">
    <w:name w:val="Zwykły tekst1"/>
    <w:basedOn w:val="Normalny"/>
    <w:rsid w:val="00A154D2"/>
    <w:pPr>
      <w:suppressAutoHyphens/>
      <w:spacing w:after="0" w:line="240" w:lineRule="auto"/>
    </w:pPr>
    <w:rPr>
      <w:rFonts w:ascii="Courier New" w:eastAsia="Times New Roman" w:hAnsi="Courier New" w:cs="Courier New"/>
      <w:kern w:val="0"/>
      <w:sz w:val="24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6</cp:revision>
  <dcterms:created xsi:type="dcterms:W3CDTF">2023-04-27T06:01:00Z</dcterms:created>
  <dcterms:modified xsi:type="dcterms:W3CDTF">2023-04-28T05:18:00Z</dcterms:modified>
</cp:coreProperties>
</file>