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EAF5" w14:textId="77777777" w:rsidR="00A154D2" w:rsidRDefault="00A154D2" w:rsidP="00A154D2">
      <w:pPr>
        <w:pStyle w:val="Zwykytekst2"/>
        <w:pageBreakBefore/>
        <w:jc w:val="right"/>
      </w:pPr>
      <w:r>
        <w:rPr>
          <w:rFonts w:ascii="Calibri" w:hAnsi="Calibri" w:cs="Calibri"/>
          <w:i/>
          <w:sz w:val="22"/>
          <w:szCs w:val="22"/>
        </w:rPr>
        <w:t>Załącznik Nr 2 do zaproszenia</w:t>
      </w:r>
    </w:p>
    <w:p w14:paraId="113283A3" w14:textId="647E5FF4" w:rsidR="00A154D2" w:rsidRDefault="00A154D2" w:rsidP="00A154D2">
      <w:pPr>
        <w:pStyle w:val="Zwykytekst2"/>
        <w:jc w:val="right"/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AT.Z.2150.</w:t>
      </w:r>
      <w:r w:rsidR="00791000">
        <w:rPr>
          <w:rFonts w:ascii="Calibri" w:hAnsi="Calibri" w:cs="Calibri"/>
          <w:i/>
          <w:sz w:val="22"/>
          <w:szCs w:val="22"/>
        </w:rPr>
        <w:t>11</w:t>
      </w:r>
      <w:r>
        <w:rPr>
          <w:rFonts w:ascii="Calibri" w:hAnsi="Calibri" w:cs="Calibri"/>
          <w:i/>
          <w:sz w:val="22"/>
          <w:szCs w:val="22"/>
        </w:rPr>
        <w:t>.</w:t>
      </w:r>
      <w:r w:rsidR="00791000">
        <w:rPr>
          <w:rFonts w:ascii="Calibri" w:hAnsi="Calibri" w:cs="Calibri"/>
          <w:i/>
          <w:sz w:val="22"/>
          <w:szCs w:val="22"/>
        </w:rPr>
        <w:t>1</w:t>
      </w:r>
      <w:r>
        <w:rPr>
          <w:rFonts w:ascii="Calibri" w:hAnsi="Calibri" w:cs="Calibri"/>
          <w:i/>
          <w:sz w:val="22"/>
          <w:szCs w:val="22"/>
        </w:rPr>
        <w:t>.2023</w:t>
      </w:r>
    </w:p>
    <w:p w14:paraId="59F0B464" w14:textId="77777777" w:rsidR="00A154D2" w:rsidRDefault="00A154D2" w:rsidP="00A154D2">
      <w:pPr>
        <w:pStyle w:val="Zwykytekst2"/>
        <w:jc w:val="right"/>
        <w:rPr>
          <w:rFonts w:ascii="Calibri" w:hAnsi="Calibri" w:cs="Calibri"/>
          <w:i/>
          <w:sz w:val="22"/>
          <w:szCs w:val="22"/>
        </w:rPr>
      </w:pPr>
    </w:p>
    <w:p w14:paraId="024558AB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(miejscowość, data)</w:t>
      </w:r>
    </w:p>
    <w:p w14:paraId="396740A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49285123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(pieczątka wykonawcy)</w:t>
      </w:r>
    </w:p>
    <w:p w14:paraId="2ABD8FF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tel.: ...................................</w:t>
      </w:r>
    </w:p>
    <w:p w14:paraId="4548F84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fax: ...................................</w:t>
      </w:r>
    </w:p>
    <w:p w14:paraId="1B69BE2C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42B1538F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 xml:space="preserve">Samodzielny Publiczny </w:t>
      </w:r>
    </w:p>
    <w:p w14:paraId="27DF69EB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Szpital Wojewódzki</w:t>
      </w:r>
    </w:p>
    <w:p w14:paraId="40EF3576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im. Papieża Jana Pawła II</w:t>
      </w:r>
    </w:p>
    <w:p w14:paraId="33E2C895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ul. Al. Jana Pawła II 10</w:t>
      </w:r>
    </w:p>
    <w:p w14:paraId="1E35D85E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22-400 Zamość</w:t>
      </w:r>
    </w:p>
    <w:p w14:paraId="12BA58A1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 xml:space="preserve">fax (084) 638 66 69  </w:t>
      </w:r>
    </w:p>
    <w:p w14:paraId="11E6E119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61562FEE" w14:textId="77777777" w:rsidR="00A154D2" w:rsidRDefault="00A154D2" w:rsidP="00A154D2">
      <w:pPr>
        <w:pStyle w:val="Zwykytekst1"/>
        <w:jc w:val="center"/>
      </w:pPr>
      <w:r>
        <w:rPr>
          <w:rFonts w:ascii="Calibri" w:hAnsi="Calibri" w:cs="Calibri"/>
          <w:b/>
          <w:sz w:val="22"/>
          <w:szCs w:val="22"/>
        </w:rPr>
        <w:t>OFERTA  WYKONAWCY</w:t>
      </w:r>
    </w:p>
    <w:p w14:paraId="4279B1F9" w14:textId="77777777" w:rsidR="00A154D2" w:rsidRDefault="00A154D2" w:rsidP="00A154D2">
      <w:pPr>
        <w:pStyle w:val="Zwykytekst1"/>
        <w:rPr>
          <w:rFonts w:ascii="Calibri" w:hAnsi="Calibri" w:cs="Calibri"/>
          <w:b/>
          <w:sz w:val="22"/>
          <w:szCs w:val="22"/>
        </w:rPr>
      </w:pPr>
    </w:p>
    <w:p w14:paraId="51AD889B" w14:textId="101F8A09" w:rsidR="00A154D2" w:rsidRDefault="00A154D2" w:rsidP="00A154D2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Odpowiadając na Państwa zaproszenie do złożenia oferty (numer sprawy AT.Z.2150.</w:t>
      </w:r>
      <w:r w:rsidR="00791000">
        <w:rPr>
          <w:rFonts w:ascii="Calibri" w:hAnsi="Calibri" w:cs="Calibri"/>
          <w:sz w:val="22"/>
          <w:szCs w:val="22"/>
        </w:rPr>
        <w:t>11</w:t>
      </w:r>
      <w:r>
        <w:rPr>
          <w:rFonts w:ascii="Calibri" w:hAnsi="Calibri" w:cs="Calibri"/>
          <w:sz w:val="22"/>
          <w:szCs w:val="22"/>
        </w:rPr>
        <w:t>.</w:t>
      </w:r>
      <w:r w:rsidR="00791000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.2023) na dostawę </w:t>
      </w:r>
      <w:r w:rsidR="00A77621">
        <w:rPr>
          <w:rFonts w:ascii="Calibri" w:hAnsi="Calibri" w:cs="Calibri"/>
          <w:sz w:val="22"/>
          <w:szCs w:val="22"/>
        </w:rPr>
        <w:t xml:space="preserve">mankietów do profilaktyki przeciwzakrzepowej wraz dzierżawą </w:t>
      </w:r>
      <w:r w:rsidR="00AC57FD">
        <w:rPr>
          <w:rFonts w:ascii="Calibri" w:hAnsi="Calibri" w:cs="Calibri"/>
          <w:sz w:val="22"/>
          <w:szCs w:val="22"/>
        </w:rPr>
        <w:t>aparatów do</w:t>
      </w:r>
      <w:r w:rsidR="00A77621">
        <w:rPr>
          <w:rFonts w:ascii="Calibri" w:hAnsi="Calibri" w:cs="Calibri"/>
          <w:sz w:val="22"/>
          <w:szCs w:val="22"/>
        </w:rPr>
        <w:t xml:space="preserve"> pneumatycznego</w:t>
      </w:r>
      <w:r w:rsidR="00AC57FD">
        <w:rPr>
          <w:rFonts w:ascii="Calibri" w:hAnsi="Calibri" w:cs="Calibri"/>
          <w:sz w:val="22"/>
          <w:szCs w:val="22"/>
        </w:rPr>
        <w:t xml:space="preserve"> ucisku sekwencyjnego</w:t>
      </w:r>
      <w:r>
        <w:rPr>
          <w:rFonts w:ascii="Calibri" w:hAnsi="Calibri" w:cs="Calibri"/>
          <w:sz w:val="22"/>
          <w:szCs w:val="22"/>
        </w:rPr>
        <w:t xml:space="preserve"> .</w:t>
      </w:r>
    </w:p>
    <w:p w14:paraId="095E7269" w14:textId="77777777" w:rsidR="00A154D2" w:rsidRDefault="00A154D2" w:rsidP="00A154D2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0757E04B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Oferuję wykonanie przedmiotu zamówienia, zgodnie z wymogami opisu, </w:t>
      </w:r>
      <w:r>
        <w:rPr>
          <w:rFonts w:ascii="Calibri" w:hAnsi="Calibri" w:cs="Calibri"/>
          <w:color w:val="000000"/>
          <w:sz w:val="22"/>
          <w:szCs w:val="22"/>
        </w:rPr>
        <w:br/>
        <w:t>za kwotę w wysokości netto: ....................................... zł</w:t>
      </w:r>
    </w:p>
    <w:p w14:paraId="51444EE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44949DF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stawka podatku VAT ................... %</w:t>
      </w:r>
    </w:p>
    <w:p w14:paraId="147D95C1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 zł</w:t>
      </w:r>
    </w:p>
    <w:p w14:paraId="30E6D259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222073E1" w14:textId="77777777" w:rsidR="00A154D2" w:rsidRDefault="00A154D2" w:rsidP="00A154D2">
      <w:pPr>
        <w:pStyle w:val="Zwykytekst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0A4685" w14:textId="77777777" w:rsidR="00A154D2" w:rsidRDefault="00A154D2" w:rsidP="00A154D2">
      <w:pPr>
        <w:pStyle w:val="Zwykytekst2"/>
        <w:ind w:left="4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40369A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 xml:space="preserve">Oświadczam, że zapoznałem się z opisem przedmiotu zamówienia i nie wnoszę do niego zastrzeżeń. </w:t>
      </w:r>
    </w:p>
    <w:p w14:paraId="0D7BAD6E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zapoznałem się i akceptuję postanowienia zawarte we wzorze umowy.</w:t>
      </w:r>
    </w:p>
    <w:p w14:paraId="5CB9159F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oferowane ………………………….. spełniają wymagania określone w pkt. I zaproszenia.</w:t>
      </w:r>
    </w:p>
    <w:p w14:paraId="437F6B99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>Oferuję termin płatności ....... dni licząc od daty otrzymania przez Zamawiającego faktury VAT (minimalny wymagany przez Zamawiającego – 60 dni).</w:t>
      </w:r>
    </w:p>
    <w:p w14:paraId="0A4FA992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oferowany przedmiot zamówienia spełnia wymogi określone w przepisach obowiązującego prawa, jest bezpieczny i dopuszczony do używania na terenie Polski.</w:t>
      </w:r>
    </w:p>
    <w:p w14:paraId="2D29097A" w14:textId="77777777" w:rsidR="00A154D2" w:rsidRPr="00D72625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na oferowane …………………………… posiadam deklarację zgodności CE o spełnieniu wymagań zasadniczych, certyfikat zgodności dla oferowanego przedmiotu zamówienia, zgodnie z ustawą o wyrobach medycznych i na każde żądanie Zamawiającego we wskazanym terminie prześle wymagane dokumenty.</w:t>
      </w:r>
    </w:p>
    <w:p w14:paraId="02219AEB" w14:textId="3B24E4ED" w:rsidR="00D72625" w:rsidRPr="0014553E" w:rsidRDefault="00D72625" w:rsidP="00D72625">
      <w:pPr>
        <w:pStyle w:val="Zwykytekst2"/>
        <w:numPr>
          <w:ilvl w:val="0"/>
          <w:numId w:val="3"/>
        </w:numPr>
        <w:jc w:val="both"/>
        <w:rPr>
          <w:color w:val="000000" w:themeColor="text1"/>
        </w:rPr>
      </w:pPr>
      <w:r w:rsidRPr="0014553E">
        <w:rPr>
          <w:rFonts w:ascii="Calibri" w:hAnsi="Calibri" w:cs="Calibri"/>
          <w:color w:val="000000" w:themeColor="text1"/>
          <w:sz w:val="22"/>
          <w:szCs w:val="22"/>
        </w:rPr>
        <w:t>Na oferowan</w:t>
      </w:r>
      <w:r w:rsidR="00791000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B44A8">
        <w:rPr>
          <w:rFonts w:ascii="Calibri" w:hAnsi="Calibri" w:cs="Calibri"/>
          <w:color w:val="000000" w:themeColor="text1"/>
          <w:sz w:val="22"/>
          <w:szCs w:val="22"/>
        </w:rPr>
        <w:t>aparaty do</w:t>
      </w:r>
      <w:r w:rsidR="00791000">
        <w:rPr>
          <w:rFonts w:ascii="Calibri" w:hAnsi="Calibri" w:cs="Calibri"/>
          <w:color w:val="000000" w:themeColor="text1"/>
          <w:sz w:val="22"/>
          <w:szCs w:val="22"/>
        </w:rPr>
        <w:t xml:space="preserve"> pneumatycznego</w:t>
      </w:r>
      <w:r w:rsidR="002B44A8">
        <w:rPr>
          <w:rFonts w:ascii="Calibri" w:hAnsi="Calibri" w:cs="Calibri"/>
          <w:color w:val="000000" w:themeColor="text1"/>
          <w:sz w:val="22"/>
          <w:szCs w:val="22"/>
        </w:rPr>
        <w:t xml:space="preserve"> ucisku sekwencyjnego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 …………………. </w:t>
      </w:r>
      <w:r w:rsidR="00A930C2" w:rsidRPr="0014553E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dzielam </w:t>
      </w:r>
      <w:r w:rsidR="00791000">
        <w:rPr>
          <w:rFonts w:ascii="Calibri" w:hAnsi="Calibri" w:cs="Calibri"/>
          <w:color w:val="000000" w:themeColor="text1"/>
          <w:sz w:val="22"/>
          <w:szCs w:val="22"/>
        </w:rPr>
        <w:t>12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 miesięcy pełnej gwarancji licząc od daty podpisania protokołu zdawczo-odbiorczego (min. wymagany przez Zamawiającego okres to czas trwania umowy).</w:t>
      </w:r>
    </w:p>
    <w:p w14:paraId="1A5D5315" w14:textId="156680B5" w:rsidR="00A154D2" w:rsidRPr="0014553E" w:rsidRDefault="00D72625" w:rsidP="00A154D2">
      <w:pPr>
        <w:pStyle w:val="Zwykytekst2"/>
        <w:numPr>
          <w:ilvl w:val="0"/>
          <w:numId w:val="3"/>
        </w:numPr>
        <w:jc w:val="both"/>
        <w:rPr>
          <w:color w:val="000000" w:themeColor="text1"/>
        </w:rPr>
      </w:pP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Siedziba autoryzowanego serwisu gwarancyjnego i pogwarancyjnego na terenie Polski dla </w:t>
      </w:r>
      <w:r w:rsidR="002B44A8">
        <w:rPr>
          <w:rFonts w:ascii="Calibri" w:hAnsi="Calibri" w:cs="Calibri"/>
          <w:color w:val="000000" w:themeColor="text1"/>
          <w:sz w:val="22"/>
          <w:szCs w:val="22"/>
        </w:rPr>
        <w:t>aparatów do</w:t>
      </w:r>
      <w:r w:rsidR="00791000">
        <w:rPr>
          <w:rFonts w:ascii="Calibri" w:hAnsi="Calibri" w:cs="Calibri"/>
          <w:color w:val="000000" w:themeColor="text1"/>
          <w:sz w:val="22"/>
          <w:szCs w:val="22"/>
        </w:rPr>
        <w:t xml:space="preserve"> pneumatycznego</w:t>
      </w:r>
      <w:r w:rsidR="002B44A8">
        <w:rPr>
          <w:rFonts w:ascii="Calibri" w:hAnsi="Calibri" w:cs="Calibri"/>
          <w:color w:val="000000" w:themeColor="text1"/>
          <w:sz w:val="22"/>
          <w:szCs w:val="22"/>
        </w:rPr>
        <w:t xml:space="preserve"> ucisku sekwencyjnego</w:t>
      </w:r>
      <w:r w:rsidR="00791000"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>…………………….., upoważnionego do wykonywania działań serwisowych, adres:……..</w:t>
      </w:r>
    </w:p>
    <w:p w14:paraId="04CF02B5" w14:textId="528CD150" w:rsidR="00D72625" w:rsidRPr="0014553E" w:rsidRDefault="00D72625" w:rsidP="00A154D2">
      <w:pPr>
        <w:pStyle w:val="Zwykytekst2"/>
        <w:numPr>
          <w:ilvl w:val="0"/>
          <w:numId w:val="3"/>
        </w:numPr>
        <w:jc w:val="both"/>
        <w:rPr>
          <w:color w:val="000000" w:themeColor="text1"/>
        </w:rPr>
      </w:pP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Oświadczam, że wraz z pierwszą dostawą dostarczę instrukcję obsługi i </w:t>
      </w:r>
      <w:r w:rsidR="002B44A8">
        <w:rPr>
          <w:rFonts w:ascii="Calibri" w:hAnsi="Calibri" w:cs="Calibri"/>
          <w:color w:val="000000" w:themeColor="text1"/>
          <w:sz w:val="22"/>
          <w:szCs w:val="22"/>
        </w:rPr>
        <w:t>aparatów</w:t>
      </w:r>
      <w:r w:rsidR="00791000">
        <w:rPr>
          <w:rFonts w:ascii="Calibri" w:hAnsi="Calibri" w:cs="Calibri"/>
          <w:color w:val="000000" w:themeColor="text1"/>
          <w:sz w:val="22"/>
          <w:szCs w:val="22"/>
        </w:rPr>
        <w:t xml:space="preserve"> do  pneumatycznego</w:t>
      </w:r>
      <w:r w:rsidR="002B44A8">
        <w:rPr>
          <w:rFonts w:ascii="Calibri" w:hAnsi="Calibri" w:cs="Calibri"/>
          <w:color w:val="000000" w:themeColor="text1"/>
          <w:sz w:val="22"/>
          <w:szCs w:val="22"/>
        </w:rPr>
        <w:t xml:space="preserve"> ucisku sekwencyjnego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>, ulotki. Wszystkie wymienione dokumenty będą w języku polskim.</w:t>
      </w:r>
    </w:p>
    <w:p w14:paraId="323BEFCF" w14:textId="4A96C2AB" w:rsidR="00D72625" w:rsidRPr="0014553E" w:rsidRDefault="007977CD" w:rsidP="007977CD">
      <w:pPr>
        <w:pStyle w:val="Zwykytekst2"/>
        <w:numPr>
          <w:ilvl w:val="0"/>
          <w:numId w:val="3"/>
        </w:numPr>
        <w:tabs>
          <w:tab w:val="clear" w:pos="720"/>
          <w:tab w:val="num" w:pos="567"/>
        </w:tabs>
        <w:ind w:left="709" w:hanging="491"/>
        <w:rPr>
          <w:color w:val="000000" w:themeColor="text1"/>
        </w:rPr>
      </w:pPr>
      <w:r w:rsidRPr="0014553E">
        <w:rPr>
          <w:rFonts w:ascii="Calibri" w:hAnsi="Calibri" w:cs="Calibri"/>
          <w:color w:val="000000" w:themeColor="text1"/>
          <w:sz w:val="22"/>
          <w:szCs w:val="22"/>
        </w:rPr>
        <w:lastRenderedPageBreak/>
        <w:t>Oświadczam,</w:t>
      </w:r>
      <w:r w:rsidR="00791000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 że   instalacja</w:t>
      </w:r>
      <w:r w:rsidR="0091224A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815C5">
        <w:rPr>
          <w:rFonts w:ascii="Calibri" w:hAnsi="Calibri" w:cs="Calibri"/>
          <w:color w:val="000000" w:themeColor="text1"/>
          <w:sz w:val="22"/>
          <w:szCs w:val="22"/>
        </w:rPr>
        <w:t>aparatów do</w:t>
      </w:r>
      <w:r w:rsidR="00791000">
        <w:rPr>
          <w:rFonts w:ascii="Calibri" w:hAnsi="Calibri" w:cs="Calibri"/>
          <w:color w:val="000000" w:themeColor="text1"/>
          <w:sz w:val="22"/>
          <w:szCs w:val="22"/>
        </w:rPr>
        <w:t xml:space="preserve">  pneumatycznego</w:t>
      </w:r>
      <w:r w:rsidR="00F815C5">
        <w:rPr>
          <w:rFonts w:ascii="Calibri" w:hAnsi="Calibri" w:cs="Calibri"/>
          <w:color w:val="000000" w:themeColor="text1"/>
          <w:sz w:val="22"/>
          <w:szCs w:val="22"/>
        </w:rPr>
        <w:t xml:space="preserve"> ucisku sekwencyjnego</w:t>
      </w:r>
      <w:r w:rsidR="0079100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 nastąpi</w:t>
      </w:r>
      <w:r w:rsidR="0091224A">
        <w:rPr>
          <w:rFonts w:ascii="Calibri" w:hAnsi="Calibri" w:cs="Calibri"/>
          <w:color w:val="000000" w:themeColor="text1"/>
          <w:sz w:val="22"/>
          <w:szCs w:val="22"/>
        </w:rPr>
        <w:br/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 w   ciągu   15 dni   roboczych  od    podpisania umowy.</w:t>
      </w:r>
    </w:p>
    <w:p w14:paraId="0949043B" w14:textId="6DBFF3A7" w:rsidR="00A154D2" w:rsidRDefault="00A154D2" w:rsidP="00D72625">
      <w:pPr>
        <w:pStyle w:val="Zwykytekst2"/>
        <w:numPr>
          <w:ilvl w:val="0"/>
          <w:numId w:val="3"/>
        </w:numPr>
        <w:tabs>
          <w:tab w:val="clear" w:pos="720"/>
        </w:tabs>
        <w:ind w:left="567"/>
        <w:jc w:val="both"/>
      </w:pPr>
      <w:r>
        <w:rPr>
          <w:rFonts w:ascii="Calibri" w:hAnsi="Calibri" w:cs="Calibri"/>
          <w:sz w:val="22"/>
          <w:szCs w:val="22"/>
        </w:rPr>
        <w:t xml:space="preserve">Wyrażam zgodę na przetwarzanie moich danych osobowych wymienionych w zaproszeniu do złożenia ofert na dostawę </w:t>
      </w:r>
      <w:r w:rsidR="0091224A">
        <w:rPr>
          <w:rFonts w:ascii="Calibri" w:hAnsi="Calibri" w:cs="Calibri"/>
          <w:sz w:val="22"/>
          <w:szCs w:val="22"/>
        </w:rPr>
        <w:t>mankietów do profilaktyki przeciwzakrzepowej wraz z dzierżawą aparatów do pneumatycznego ucisku sekwencyjnego</w:t>
      </w:r>
      <w:r>
        <w:rPr>
          <w:rFonts w:ascii="Calibri" w:hAnsi="Calibri" w:cs="Calibri"/>
          <w:sz w:val="22"/>
          <w:szCs w:val="22"/>
        </w:rPr>
        <w:t xml:space="preserve"> użytku określonych przez administratora danych osobowych Samodzielnego Publicznego Szpital Wojewódzkiego im. Papieża Jana Pawła II w Zamościu w celu przeprowadzenia postępowania i późniejsze jego realizacji. Podaję dane osobowe dobrowolnie i oświadczam, że są one zgodne z prawdą. Zapoznałem (-am) się z treścią klauzuli informacyjnej zamieszczonej w załączniku nr 5 do niniejszego zaproszenia, w tym</w:t>
      </w:r>
      <w:r w:rsidR="0091224A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informacją o celu i sposobach przetwarzania danych osobowych oraz prawie dostępu do treści swoich danych i  prawie poprawiania.</w:t>
      </w:r>
    </w:p>
    <w:p w14:paraId="5133F65E" w14:textId="77777777" w:rsidR="00A154D2" w:rsidRDefault="00A154D2" w:rsidP="00A154D2">
      <w:pPr>
        <w:pStyle w:val="Zwykytekst2"/>
        <w:jc w:val="both"/>
      </w:pPr>
      <w:r>
        <w:rPr>
          <w:rFonts w:ascii="Calibri" w:hAnsi="Calibri" w:cs="Calibri"/>
          <w:sz w:val="22"/>
          <w:szCs w:val="22"/>
        </w:rPr>
        <w:br/>
        <w:t>Załącznikami do niniejszego formularza oferty stanowiącymi jej integralną część są:</w:t>
      </w:r>
    </w:p>
    <w:p w14:paraId="517F510F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1C558F48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aktualny odpis z właściwego rejestru (np. KRS) lub centralnej ewidencji i informacji o działalności gospodarczej,</w:t>
      </w:r>
    </w:p>
    <w:p w14:paraId="1966870A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 xml:space="preserve">pełnomocnictwo w oryginale bądź notarialnie poświadczone w przypadku podpisania niniejszej oferty przez pełnomocnika. </w:t>
      </w:r>
    </w:p>
    <w:p w14:paraId="0D5741DC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 xml:space="preserve">formularz oferty cenowej </w:t>
      </w:r>
    </w:p>
    <w:p w14:paraId="67864360" w14:textId="12A0CFAF" w:rsidR="00A154D2" w:rsidRDefault="00A154D2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 xml:space="preserve">szczegółowa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charakterystyka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oferowanego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sprzętu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(ulotka, folder opis, itp.)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z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jednoczesnym podaniem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producenta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numeru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katalogowego,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zawierające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minimum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informacje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podane </w:t>
      </w:r>
      <w:r w:rsidR="003B3A5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szczegółowym opisie zamówienia.</w:t>
      </w:r>
    </w:p>
    <w:p w14:paraId="24D3AB65" w14:textId="3E0F869E" w:rsidR="00A154D2" w:rsidRDefault="003B3A51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>O</w:t>
      </w:r>
      <w:r w:rsidR="00A154D2">
        <w:rPr>
          <w:rFonts w:ascii="Calibri" w:hAnsi="Calibri" w:cs="Calibri"/>
          <w:sz w:val="22"/>
          <w:szCs w:val="22"/>
        </w:rPr>
        <w:t>świadczenie</w:t>
      </w:r>
      <w:r>
        <w:rPr>
          <w:rFonts w:ascii="Calibri" w:hAnsi="Calibri" w:cs="Calibri"/>
          <w:sz w:val="22"/>
          <w:szCs w:val="22"/>
        </w:rPr>
        <w:t xml:space="preserve"> </w:t>
      </w:r>
      <w:r w:rsidR="00A154D2">
        <w:rPr>
          <w:rFonts w:ascii="Calibri" w:hAnsi="Calibri" w:cs="Calibri"/>
          <w:sz w:val="22"/>
          <w:szCs w:val="22"/>
        </w:rPr>
        <w:t xml:space="preserve"> z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art. 7 ust. 1 ustawy z 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>dnia 13 kwietnia 2022 r. o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szczególnych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rozwiązaniach </w:t>
      </w:r>
      <w:r>
        <w:rPr>
          <w:rFonts w:ascii="Calibri" w:hAnsi="Calibri" w:cs="Calibri"/>
          <w:sz w:val="22"/>
          <w:szCs w:val="22"/>
        </w:rPr>
        <w:br/>
      </w:r>
      <w:r w:rsidR="00A154D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    </w:t>
      </w:r>
      <w:r w:rsidR="00A154D2">
        <w:rPr>
          <w:rFonts w:ascii="Calibri" w:hAnsi="Calibri" w:cs="Calibri"/>
          <w:sz w:val="22"/>
          <w:szCs w:val="22"/>
        </w:rPr>
        <w:t xml:space="preserve"> zakresie</w:t>
      </w:r>
      <w:r>
        <w:rPr>
          <w:rFonts w:ascii="Calibri" w:hAnsi="Calibri" w:cs="Calibri"/>
          <w:sz w:val="22"/>
          <w:szCs w:val="22"/>
        </w:rPr>
        <w:t xml:space="preserve">    </w:t>
      </w:r>
      <w:r w:rsidR="00A154D2">
        <w:rPr>
          <w:rFonts w:ascii="Calibri" w:hAnsi="Calibri" w:cs="Calibri"/>
          <w:sz w:val="22"/>
          <w:szCs w:val="22"/>
        </w:rPr>
        <w:t xml:space="preserve"> przeciwdziałania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 xml:space="preserve"> wspieraniu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agresji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na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Ukrainę 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>oraz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służących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ochronie bezpieczeństwa narodowego zgodne z Załącznikiem Nr 6 do Zaproszenia.</w:t>
      </w:r>
    </w:p>
    <w:p w14:paraId="6762FC49" w14:textId="77777777" w:rsidR="00A154D2" w:rsidRDefault="00A154D2" w:rsidP="00A154D2">
      <w:pPr>
        <w:pStyle w:val="Zwykytekst1"/>
        <w:widowControl w:val="0"/>
        <w:rPr>
          <w:rFonts w:ascii="Calibri" w:hAnsi="Calibri" w:cs="Calibri"/>
          <w:sz w:val="22"/>
          <w:szCs w:val="22"/>
        </w:rPr>
      </w:pPr>
    </w:p>
    <w:p w14:paraId="5B755801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3FBE1640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7A6860B3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1152AFDC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podpis osoby uprawnionej /upoważnionej *</w:t>
      </w:r>
    </w:p>
    <w:p w14:paraId="2C315614" w14:textId="77777777" w:rsidR="00A154D2" w:rsidRDefault="00A154D2" w:rsidP="00A154D2">
      <w:pPr>
        <w:pStyle w:val="Zwykytekst1"/>
        <w:jc w:val="right"/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do reprezentowania Wykonawcy       </w:t>
      </w:r>
    </w:p>
    <w:p w14:paraId="7BBFF7DB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0E948E6A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742823BD" w14:textId="77777777" w:rsidR="00A154D2" w:rsidRDefault="00A154D2" w:rsidP="00A154D2">
      <w:pPr>
        <w:pStyle w:val="Zwykytekst2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( podpis osoby uprawnionej lub upoważnionej *)</w:t>
      </w:r>
    </w:p>
    <w:p w14:paraId="42F00272" w14:textId="77777777" w:rsidR="00A154D2" w:rsidRDefault="00A154D2" w:rsidP="00A154D2">
      <w:pPr>
        <w:pStyle w:val="Zwykytekst2"/>
        <w:numPr>
          <w:ilvl w:val="0"/>
          <w:numId w:val="1"/>
        </w:numPr>
      </w:pPr>
      <w:r>
        <w:rPr>
          <w:rFonts w:ascii="Calibri" w:hAnsi="Calibri" w:cs="Calibri"/>
          <w:i/>
          <w:sz w:val="22"/>
          <w:szCs w:val="22"/>
        </w:rPr>
        <w:t>niepotrzebne skreślić</w:t>
      </w:r>
    </w:p>
    <w:p w14:paraId="0C9AA1C4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33C813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33610D7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C30FD9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E7D82DD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0123F89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D016F7A" w14:textId="77777777" w:rsidR="007B4A8C" w:rsidRDefault="007B4A8C"/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4537920">
    <w:abstractNumId w:val="0"/>
  </w:num>
  <w:num w:numId="2" w16cid:durableId="1761173096">
    <w:abstractNumId w:val="1"/>
  </w:num>
  <w:num w:numId="3" w16cid:durableId="159777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98"/>
    <w:rsid w:val="0014553E"/>
    <w:rsid w:val="001A11F4"/>
    <w:rsid w:val="001D4598"/>
    <w:rsid w:val="002B44A8"/>
    <w:rsid w:val="003B3A51"/>
    <w:rsid w:val="00791000"/>
    <w:rsid w:val="007977CD"/>
    <w:rsid w:val="007B4A8C"/>
    <w:rsid w:val="0091224A"/>
    <w:rsid w:val="009E0744"/>
    <w:rsid w:val="00A154D2"/>
    <w:rsid w:val="00A77621"/>
    <w:rsid w:val="00A930C2"/>
    <w:rsid w:val="00AC57FD"/>
    <w:rsid w:val="00CD0218"/>
    <w:rsid w:val="00D72625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CF57"/>
  <w15:chartTrackingRefBased/>
  <w15:docId w15:val="{1372FD6B-5ECD-4788-BA97-5265D66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A154D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Zwykytekst1">
    <w:name w:val="Zwykły tekst1"/>
    <w:basedOn w:val="Normalny"/>
    <w:rsid w:val="00A154D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16</cp:revision>
  <dcterms:created xsi:type="dcterms:W3CDTF">2023-04-27T06:01:00Z</dcterms:created>
  <dcterms:modified xsi:type="dcterms:W3CDTF">2023-05-25T07:04:00Z</dcterms:modified>
</cp:coreProperties>
</file>