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6B54CBFA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D74958">
        <w:rPr>
          <w:rFonts w:ascii="Calibri" w:hAnsi="Calibri" w:cs="Calibri"/>
          <w:i/>
          <w:sz w:val="22"/>
          <w:szCs w:val="22"/>
        </w:rPr>
        <w:t>10</w:t>
      </w:r>
      <w:r>
        <w:rPr>
          <w:rFonts w:ascii="Calibri" w:hAnsi="Calibri" w:cs="Calibri"/>
          <w:i/>
          <w:sz w:val="22"/>
          <w:szCs w:val="22"/>
        </w:rPr>
        <w:t>.</w:t>
      </w:r>
      <w:r w:rsidR="007022B3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r>
        <w:rPr>
          <w:rFonts w:ascii="Calibri" w:hAnsi="Calibri" w:cs="Calibri"/>
          <w:b/>
          <w:sz w:val="22"/>
          <w:szCs w:val="22"/>
        </w:rPr>
        <w:t>OFERTA  WYKONAWCY</w:t>
      </w:r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2BF791D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7022B3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</w:t>
      </w:r>
      <w:r w:rsidR="007022B3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.2023) na dostawę </w:t>
      </w:r>
      <w:r w:rsidR="007022B3">
        <w:rPr>
          <w:rFonts w:ascii="Calibri" w:hAnsi="Calibri" w:cs="Calibri"/>
          <w:sz w:val="22"/>
          <w:szCs w:val="22"/>
        </w:rPr>
        <w:t>zestawów do angiografii promieniowo-udowej.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…………………………..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949043B" w14:textId="74710082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wymienionych w zaproszeniu do złożenia ofert na dostawę </w:t>
      </w:r>
      <w:r w:rsidR="007022B3">
        <w:rPr>
          <w:rFonts w:ascii="Calibri" w:hAnsi="Calibri" w:cs="Calibri"/>
          <w:sz w:val="22"/>
          <w:szCs w:val="22"/>
        </w:rPr>
        <w:t>zestawów do angiografii promieniowo-udowej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 się z treścią klauzuli informacyjnej zamieszczonej w załączniku nr 5 do niniejszego zaproszenia, w tym z informacją o celu i sposobach przetwarzania danych osobowych oraz prawie dostępu do treści swoich danych i  prawie poprawiania.</w:t>
      </w:r>
    </w:p>
    <w:p w14:paraId="17DEBC0B" w14:textId="77777777" w:rsidR="007022B3" w:rsidRDefault="007022B3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7022B3"/>
    <w:rsid w:val="007977CD"/>
    <w:rsid w:val="007B4A8C"/>
    <w:rsid w:val="00A154D2"/>
    <w:rsid w:val="00A930C2"/>
    <w:rsid w:val="00D72625"/>
    <w:rsid w:val="00D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2023-05-17T11:04:00Z</dcterms:created>
  <dcterms:modified xsi:type="dcterms:W3CDTF">2023-05-17T11:08:00Z</dcterms:modified>
</cp:coreProperties>
</file>