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0EAF5" w14:textId="77777777" w:rsidR="00A154D2" w:rsidRDefault="00A154D2" w:rsidP="00A154D2">
      <w:pPr>
        <w:pStyle w:val="Zwykytekst2"/>
        <w:pageBreakBefore/>
        <w:jc w:val="right"/>
      </w:pPr>
      <w:r>
        <w:rPr>
          <w:rFonts w:ascii="Calibri" w:hAnsi="Calibri" w:cs="Calibri"/>
          <w:i/>
          <w:sz w:val="22"/>
          <w:szCs w:val="22"/>
        </w:rPr>
        <w:t>Załącznik Nr 2 do zaproszenia</w:t>
      </w:r>
    </w:p>
    <w:p w14:paraId="113283A3" w14:textId="215676AA" w:rsidR="00A154D2" w:rsidRDefault="00A154D2" w:rsidP="00A154D2">
      <w:pPr>
        <w:pStyle w:val="Zwykytekst2"/>
        <w:jc w:val="right"/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AT.Z.2150.</w:t>
      </w:r>
      <w:r w:rsidR="00003C75">
        <w:rPr>
          <w:rFonts w:ascii="Calibri" w:hAnsi="Calibri" w:cs="Calibri"/>
          <w:i/>
          <w:sz w:val="22"/>
          <w:szCs w:val="22"/>
        </w:rPr>
        <w:t>44</w:t>
      </w:r>
      <w:r>
        <w:rPr>
          <w:rFonts w:ascii="Calibri" w:hAnsi="Calibri" w:cs="Calibri"/>
          <w:i/>
          <w:sz w:val="22"/>
          <w:szCs w:val="22"/>
        </w:rPr>
        <w:t>.</w:t>
      </w:r>
      <w:r w:rsidR="00003C75">
        <w:rPr>
          <w:rFonts w:ascii="Calibri" w:hAnsi="Calibri" w:cs="Calibri"/>
          <w:i/>
          <w:sz w:val="22"/>
          <w:szCs w:val="22"/>
        </w:rPr>
        <w:t>2</w:t>
      </w:r>
      <w:r>
        <w:rPr>
          <w:rFonts w:ascii="Calibri" w:hAnsi="Calibri" w:cs="Calibri"/>
          <w:i/>
          <w:sz w:val="22"/>
          <w:szCs w:val="22"/>
        </w:rPr>
        <w:t>.202</w:t>
      </w:r>
      <w:r w:rsidR="00003C75">
        <w:rPr>
          <w:rFonts w:ascii="Calibri" w:hAnsi="Calibri" w:cs="Calibri"/>
          <w:i/>
          <w:sz w:val="22"/>
          <w:szCs w:val="22"/>
        </w:rPr>
        <w:t>4</w:t>
      </w:r>
    </w:p>
    <w:p w14:paraId="59F0B464" w14:textId="77777777" w:rsidR="00A154D2" w:rsidRDefault="00A154D2" w:rsidP="00A154D2">
      <w:pPr>
        <w:pStyle w:val="Zwykytekst2"/>
        <w:jc w:val="right"/>
        <w:rPr>
          <w:rFonts w:ascii="Calibri" w:hAnsi="Calibri" w:cs="Calibri"/>
          <w:i/>
          <w:sz w:val="22"/>
          <w:szCs w:val="22"/>
        </w:rPr>
      </w:pPr>
    </w:p>
    <w:p w14:paraId="024558AB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(miejscowość, data)</w:t>
      </w:r>
    </w:p>
    <w:p w14:paraId="396740A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49285123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(pieczątka wykonawcy)</w:t>
      </w:r>
    </w:p>
    <w:p w14:paraId="2ABD8FF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tel.: ...................................</w:t>
      </w:r>
    </w:p>
    <w:p w14:paraId="4548F84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fax: ...................................</w:t>
      </w:r>
    </w:p>
    <w:p w14:paraId="1B69BE2C" w14:textId="77777777" w:rsidR="00A154D2" w:rsidRDefault="00A154D2" w:rsidP="00A154D2">
      <w:pPr>
        <w:pStyle w:val="Zwykytekst1"/>
        <w:rPr>
          <w:rFonts w:ascii="Calibri" w:hAnsi="Calibri" w:cs="Calibri"/>
          <w:sz w:val="22"/>
          <w:szCs w:val="22"/>
        </w:rPr>
      </w:pPr>
    </w:p>
    <w:p w14:paraId="42B1538F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 xml:space="preserve">Samodzielny Publiczny </w:t>
      </w:r>
    </w:p>
    <w:p w14:paraId="27DF69EB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Szpital Wojewódzki</w:t>
      </w:r>
    </w:p>
    <w:p w14:paraId="40EF3576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im. Papieża Jana Pawła II</w:t>
      </w:r>
    </w:p>
    <w:p w14:paraId="33E2C895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ul. Al. Jana Pawła II 10</w:t>
      </w:r>
    </w:p>
    <w:p w14:paraId="1E35D85E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22-400 Zamość</w:t>
      </w:r>
    </w:p>
    <w:p w14:paraId="12BA58A1" w14:textId="7B97C816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 xml:space="preserve">fax (084) 638 </w:t>
      </w:r>
      <w:r w:rsidR="00003C75">
        <w:rPr>
          <w:rFonts w:ascii="Calibri" w:hAnsi="Calibri" w:cs="Calibri"/>
          <w:b/>
          <w:sz w:val="22"/>
          <w:szCs w:val="22"/>
        </w:rPr>
        <w:t>33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003C75">
        <w:rPr>
          <w:rFonts w:ascii="Calibri" w:hAnsi="Calibri" w:cs="Calibri"/>
          <w:b/>
          <w:sz w:val="22"/>
          <w:szCs w:val="22"/>
        </w:rPr>
        <w:t>33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11E6E119" w14:textId="77777777" w:rsidR="00A154D2" w:rsidRDefault="00A154D2" w:rsidP="00A154D2">
      <w:pPr>
        <w:pStyle w:val="Zwykytekst1"/>
        <w:rPr>
          <w:rFonts w:ascii="Calibri" w:hAnsi="Calibri" w:cs="Calibri"/>
          <w:sz w:val="22"/>
          <w:szCs w:val="22"/>
        </w:rPr>
      </w:pPr>
    </w:p>
    <w:p w14:paraId="61562FEE" w14:textId="77777777" w:rsidR="00A154D2" w:rsidRDefault="00A154D2" w:rsidP="00A154D2">
      <w:pPr>
        <w:pStyle w:val="Zwykytekst1"/>
        <w:jc w:val="center"/>
      </w:pPr>
      <w:proofErr w:type="gramStart"/>
      <w:r>
        <w:rPr>
          <w:rFonts w:ascii="Calibri" w:hAnsi="Calibri" w:cs="Calibri"/>
          <w:b/>
          <w:sz w:val="22"/>
          <w:szCs w:val="22"/>
        </w:rPr>
        <w:t>OFERTA  WYKONAWCY</w:t>
      </w:r>
      <w:proofErr w:type="gramEnd"/>
    </w:p>
    <w:p w14:paraId="4279B1F9" w14:textId="77777777" w:rsidR="00A154D2" w:rsidRDefault="00A154D2" w:rsidP="00A154D2">
      <w:pPr>
        <w:pStyle w:val="Zwykytekst1"/>
        <w:rPr>
          <w:rFonts w:ascii="Calibri" w:hAnsi="Calibri" w:cs="Calibri"/>
          <w:b/>
          <w:sz w:val="22"/>
          <w:szCs w:val="22"/>
        </w:rPr>
      </w:pPr>
    </w:p>
    <w:p w14:paraId="51AD889B" w14:textId="3F8CDB91" w:rsidR="00A154D2" w:rsidRDefault="00A154D2" w:rsidP="00A154D2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Odpowiadając na Państwa zaproszenie do złożenia oferty (numer sprawy AT.Z.2150.</w:t>
      </w:r>
      <w:r w:rsidR="00003C75">
        <w:rPr>
          <w:rFonts w:ascii="Calibri" w:hAnsi="Calibri" w:cs="Calibri"/>
          <w:sz w:val="22"/>
          <w:szCs w:val="22"/>
        </w:rPr>
        <w:t>44</w:t>
      </w:r>
      <w:r>
        <w:rPr>
          <w:rFonts w:ascii="Calibri" w:hAnsi="Calibri" w:cs="Calibri"/>
          <w:sz w:val="22"/>
          <w:szCs w:val="22"/>
        </w:rPr>
        <w:t>.</w:t>
      </w:r>
      <w:r w:rsidR="00003C75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.202</w:t>
      </w:r>
      <w:r w:rsidR="00003C75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) na dostawę </w:t>
      </w:r>
      <w:r w:rsidR="00003C75">
        <w:rPr>
          <w:rFonts w:ascii="Calibri" w:hAnsi="Calibri" w:cs="Calibri"/>
          <w:sz w:val="22"/>
          <w:szCs w:val="22"/>
        </w:rPr>
        <w:t>bielizny jednorazowego użytku (zadanie nr</w:t>
      </w:r>
      <w:proofErr w:type="gramStart"/>
      <w:r w:rsidR="00003C75">
        <w:rPr>
          <w:rFonts w:ascii="Calibri" w:hAnsi="Calibri" w:cs="Calibri"/>
          <w:sz w:val="22"/>
          <w:szCs w:val="22"/>
        </w:rPr>
        <w:t>…….</w:t>
      </w:r>
      <w:proofErr w:type="gramEnd"/>
      <w:r w:rsidR="00003C75">
        <w:rPr>
          <w:rFonts w:ascii="Calibri" w:hAnsi="Calibri" w:cs="Calibri"/>
          <w:sz w:val="22"/>
          <w:szCs w:val="22"/>
        </w:rPr>
        <w:t>)</w:t>
      </w:r>
      <w:r w:rsidR="007022B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95E7269" w14:textId="77777777" w:rsidR="00A154D2" w:rsidRDefault="00A154D2" w:rsidP="00A154D2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14:paraId="0757E04B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Oferuję wykonanie przedmiotu zamówienia, zgodnie z wymogami opisu, </w:t>
      </w:r>
      <w:r>
        <w:rPr>
          <w:rFonts w:ascii="Calibri" w:hAnsi="Calibri" w:cs="Calibri"/>
          <w:color w:val="000000"/>
          <w:sz w:val="22"/>
          <w:szCs w:val="22"/>
        </w:rPr>
        <w:br/>
        <w:t>za kwotę w wysokości netto: ....................................... zł</w:t>
      </w:r>
    </w:p>
    <w:p w14:paraId="51444EEC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(słownie: ………...................................................................................................... zł)</w:t>
      </w:r>
    </w:p>
    <w:p w14:paraId="44949DFC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stawka podatku VAT ................... %</w:t>
      </w:r>
    </w:p>
    <w:p w14:paraId="147D95C1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 zł</w:t>
      </w:r>
    </w:p>
    <w:p w14:paraId="30E6D259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(słownie: ………...................................................................................................... zł)</w:t>
      </w:r>
    </w:p>
    <w:p w14:paraId="222073E1" w14:textId="77777777" w:rsidR="00A154D2" w:rsidRDefault="00A154D2" w:rsidP="00A154D2">
      <w:pPr>
        <w:pStyle w:val="Zwykytekst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20A4685" w14:textId="77777777" w:rsidR="00A154D2" w:rsidRDefault="00A154D2" w:rsidP="00A154D2">
      <w:pPr>
        <w:pStyle w:val="Zwykytekst2"/>
        <w:ind w:left="4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40369A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 xml:space="preserve">Oświadczam, że zapoznałem się z opisem przedmiotu zamówienia i nie wnoszę do niego zastrzeżeń. </w:t>
      </w:r>
    </w:p>
    <w:p w14:paraId="0D7BAD6E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zapoznałem się i akceptuję postanowienia zawarte we wzorze umowy.</w:t>
      </w:r>
    </w:p>
    <w:p w14:paraId="5CB9159F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oferowane 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 spełniają wymagania określone w pkt. I zaproszenia.</w:t>
      </w:r>
    </w:p>
    <w:p w14:paraId="437F6B99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color w:val="000000"/>
          <w:sz w:val="22"/>
          <w:szCs w:val="22"/>
        </w:rPr>
        <w:t>Oferuję termin płatności ....... dni licząc od daty otrzymania przez Zamawiającego faktury VAT (minimalny wymagany przez Zamawiającego – 60 dni).</w:t>
      </w:r>
    </w:p>
    <w:p w14:paraId="0A4FA992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oferowany przedmiot zamówienia spełnia wymogi określone w przepisach obowiązującego prawa, jest bezpieczny i dopuszczony do używania na terenie Polski.</w:t>
      </w:r>
    </w:p>
    <w:p w14:paraId="2D29097A" w14:textId="77777777" w:rsidR="00A154D2" w:rsidRPr="00D72625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na oferowane …………………………… posiadam deklarację zgodności CE o spełnieniu wymagań zasadniczych, certyfikat zgodności dla oferowanego przedmiotu zamówienia, zgodnie z ustawą o wyrobach medycznych i na każde żądanie Zamawiającego we wskazanym terminie prześle wymagane dokumenty.</w:t>
      </w:r>
    </w:p>
    <w:p w14:paraId="0949043B" w14:textId="74710082" w:rsidR="00A154D2" w:rsidRDefault="00A154D2" w:rsidP="00D72625">
      <w:pPr>
        <w:pStyle w:val="Zwykytekst2"/>
        <w:numPr>
          <w:ilvl w:val="0"/>
          <w:numId w:val="3"/>
        </w:numPr>
        <w:tabs>
          <w:tab w:val="clear" w:pos="720"/>
        </w:tabs>
        <w:ind w:left="567"/>
        <w:jc w:val="both"/>
      </w:pPr>
      <w:r>
        <w:rPr>
          <w:rFonts w:ascii="Calibri" w:hAnsi="Calibri" w:cs="Calibri"/>
          <w:sz w:val="22"/>
          <w:szCs w:val="22"/>
        </w:rPr>
        <w:t xml:space="preserve">Wyrażam zgodę na przetwarzanie moich danych osobowych wymienionych w zaproszeniu do złożenia ofert na dostawę </w:t>
      </w:r>
      <w:r w:rsidR="007022B3">
        <w:rPr>
          <w:rFonts w:ascii="Calibri" w:hAnsi="Calibri" w:cs="Calibri"/>
          <w:sz w:val="22"/>
          <w:szCs w:val="22"/>
        </w:rPr>
        <w:t>zestawów do angiografii promieniowo-udowej</w:t>
      </w:r>
      <w:r>
        <w:rPr>
          <w:rFonts w:ascii="Calibri" w:hAnsi="Calibri" w:cs="Calibri"/>
          <w:sz w:val="22"/>
          <w:szCs w:val="22"/>
        </w:rPr>
        <w:t xml:space="preserve"> użytku określonych przez administratora danych osobowych Samodzielnego Publicznego Szpital Wojewódzkiego im. Papieża Jana Pawła II w Zamościu w celu przeprowadzenia postępowania i późniejsze jego realizacji. Podaję dane osobowe dobrowolnie i oświadczam, że są one zgodne z prawdą. Zapoznałem (-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) się z treścią klauzuli informacyjnej zamieszczonej w załączniku nr 5 do niniejszego zaproszenia, w tym z informacją o celu i sposobach przetwarzania danych osobowych oraz prawie dostępu do treści swoich danych </w:t>
      </w:r>
      <w:proofErr w:type="gramStart"/>
      <w:r>
        <w:rPr>
          <w:rFonts w:ascii="Calibri" w:hAnsi="Calibri" w:cs="Calibri"/>
          <w:sz w:val="22"/>
          <w:szCs w:val="22"/>
        </w:rPr>
        <w:t>i  prawie</w:t>
      </w:r>
      <w:proofErr w:type="gramEnd"/>
      <w:r>
        <w:rPr>
          <w:rFonts w:ascii="Calibri" w:hAnsi="Calibri" w:cs="Calibri"/>
          <w:sz w:val="22"/>
          <w:szCs w:val="22"/>
        </w:rPr>
        <w:t xml:space="preserve"> poprawiania.</w:t>
      </w:r>
    </w:p>
    <w:p w14:paraId="17DEBC0B" w14:textId="77777777" w:rsidR="007022B3" w:rsidRDefault="007022B3" w:rsidP="00A154D2">
      <w:pPr>
        <w:pStyle w:val="Zwykytekst2"/>
        <w:jc w:val="both"/>
        <w:rPr>
          <w:rFonts w:ascii="Calibri" w:hAnsi="Calibri" w:cs="Calibri"/>
          <w:sz w:val="22"/>
          <w:szCs w:val="22"/>
        </w:rPr>
      </w:pPr>
    </w:p>
    <w:p w14:paraId="5133F65E" w14:textId="1093F9B1" w:rsidR="00A154D2" w:rsidRDefault="00A154D2" w:rsidP="00A154D2">
      <w:pPr>
        <w:pStyle w:val="Zwykytekst2"/>
        <w:jc w:val="both"/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lastRenderedPageBreak/>
        <w:t>Załącznikami do niniejszego formularza oferty stanowiącymi jej integralną część są:</w:t>
      </w:r>
    </w:p>
    <w:p w14:paraId="517F510F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1C558F48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>aktualny odpis z właściwego rejestru (np. KRS) lub centralnej ewidencji i informacji o działalności gospodarczej,</w:t>
      </w:r>
    </w:p>
    <w:p w14:paraId="1966870A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</w:pPr>
      <w:r>
        <w:rPr>
          <w:rFonts w:ascii="Calibri" w:hAnsi="Calibri" w:cs="Calibri"/>
          <w:sz w:val="22"/>
          <w:szCs w:val="22"/>
        </w:rPr>
        <w:t xml:space="preserve">pełnomocnictwo w oryginale bądź notarialnie poświadczone w przypadku podpisania niniejszej oferty przez pełnomocnika. </w:t>
      </w:r>
    </w:p>
    <w:p w14:paraId="0D5741DC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 xml:space="preserve">formularz oferty cenowej </w:t>
      </w:r>
    </w:p>
    <w:p w14:paraId="67864360" w14:textId="12A0CFAF" w:rsidR="00A154D2" w:rsidRDefault="00A154D2" w:rsidP="00A154D2">
      <w:pPr>
        <w:pStyle w:val="Zwykytekst1"/>
        <w:widowControl w:val="0"/>
        <w:numPr>
          <w:ilvl w:val="0"/>
          <w:numId w:val="2"/>
        </w:numPr>
      </w:pPr>
      <w:proofErr w:type="gramStart"/>
      <w:r>
        <w:rPr>
          <w:rFonts w:ascii="Calibri" w:hAnsi="Calibri" w:cs="Calibri"/>
          <w:sz w:val="22"/>
          <w:szCs w:val="22"/>
        </w:rPr>
        <w:t xml:space="preserve">szczegółowa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charakterystyka</w:t>
      </w:r>
      <w:proofErr w:type="gramEnd"/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oferowanego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sprzętu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(ulotka, folder opis, itp.)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z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jednoczesnym podaniem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 xml:space="preserve">producenta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proofErr w:type="gramEnd"/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numeru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katalogowego,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zawierające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minimum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informacje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podane </w:t>
      </w:r>
      <w:r w:rsidR="003B3A5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szczegółowym opisie zamówienia.</w:t>
      </w:r>
    </w:p>
    <w:p w14:paraId="24D3AB65" w14:textId="3E0F869E" w:rsidR="00A154D2" w:rsidRDefault="003B3A51" w:rsidP="00A154D2">
      <w:pPr>
        <w:pStyle w:val="Zwykytekst1"/>
        <w:widowControl w:val="0"/>
        <w:numPr>
          <w:ilvl w:val="0"/>
          <w:numId w:val="2"/>
        </w:numPr>
      </w:pPr>
      <w:proofErr w:type="gramStart"/>
      <w:r>
        <w:rPr>
          <w:rFonts w:ascii="Calibri" w:hAnsi="Calibri" w:cs="Calibri"/>
          <w:sz w:val="22"/>
          <w:szCs w:val="22"/>
        </w:rPr>
        <w:t>O</w:t>
      </w:r>
      <w:r w:rsidR="00A154D2">
        <w:rPr>
          <w:rFonts w:ascii="Calibri" w:hAnsi="Calibri" w:cs="Calibri"/>
          <w:sz w:val="22"/>
          <w:szCs w:val="22"/>
        </w:rPr>
        <w:t>świadczenie</w:t>
      </w:r>
      <w:r>
        <w:rPr>
          <w:rFonts w:ascii="Calibri" w:hAnsi="Calibri" w:cs="Calibri"/>
          <w:sz w:val="22"/>
          <w:szCs w:val="22"/>
        </w:rPr>
        <w:t xml:space="preserve"> </w:t>
      </w:r>
      <w:r w:rsidR="00A154D2">
        <w:rPr>
          <w:rFonts w:ascii="Calibri" w:hAnsi="Calibri" w:cs="Calibri"/>
          <w:sz w:val="22"/>
          <w:szCs w:val="22"/>
        </w:rPr>
        <w:t xml:space="preserve"> z</w:t>
      </w:r>
      <w:proofErr w:type="gramEnd"/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art. 7 ust. 1 ustawy z 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>dnia 13 kwietnia 2022 r. o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szczególnych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rozwiązaniach </w:t>
      </w:r>
      <w:r>
        <w:rPr>
          <w:rFonts w:ascii="Calibri" w:hAnsi="Calibri" w:cs="Calibri"/>
          <w:sz w:val="22"/>
          <w:szCs w:val="22"/>
        </w:rPr>
        <w:br/>
      </w:r>
      <w:r w:rsidR="00A154D2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    </w:t>
      </w:r>
      <w:r w:rsidR="00A154D2">
        <w:rPr>
          <w:rFonts w:ascii="Calibri" w:hAnsi="Calibri" w:cs="Calibri"/>
          <w:sz w:val="22"/>
          <w:szCs w:val="22"/>
        </w:rPr>
        <w:t xml:space="preserve"> zakresie</w:t>
      </w:r>
      <w:r>
        <w:rPr>
          <w:rFonts w:ascii="Calibri" w:hAnsi="Calibri" w:cs="Calibri"/>
          <w:sz w:val="22"/>
          <w:szCs w:val="22"/>
        </w:rPr>
        <w:t xml:space="preserve">    </w:t>
      </w:r>
      <w:r w:rsidR="00A154D2">
        <w:rPr>
          <w:rFonts w:ascii="Calibri" w:hAnsi="Calibri" w:cs="Calibri"/>
          <w:sz w:val="22"/>
          <w:szCs w:val="22"/>
        </w:rPr>
        <w:t xml:space="preserve"> przeciwdziałania</w:t>
      </w:r>
      <w:r>
        <w:rPr>
          <w:rFonts w:ascii="Calibri" w:hAnsi="Calibri" w:cs="Calibri"/>
          <w:sz w:val="22"/>
          <w:szCs w:val="22"/>
        </w:rPr>
        <w:t xml:space="preserve">   </w:t>
      </w:r>
      <w:r w:rsidR="00A154D2">
        <w:rPr>
          <w:rFonts w:ascii="Calibri" w:hAnsi="Calibri" w:cs="Calibri"/>
          <w:sz w:val="22"/>
          <w:szCs w:val="22"/>
        </w:rPr>
        <w:t xml:space="preserve"> wspieraniu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agresji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na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Ukrainę </w:t>
      </w:r>
      <w:r>
        <w:rPr>
          <w:rFonts w:ascii="Calibri" w:hAnsi="Calibri" w:cs="Calibri"/>
          <w:sz w:val="22"/>
          <w:szCs w:val="22"/>
        </w:rPr>
        <w:t xml:space="preserve">   </w:t>
      </w:r>
      <w:r w:rsidR="00A154D2">
        <w:rPr>
          <w:rFonts w:ascii="Calibri" w:hAnsi="Calibri" w:cs="Calibri"/>
          <w:sz w:val="22"/>
          <w:szCs w:val="22"/>
        </w:rPr>
        <w:t>oraz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służących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ochronie bezpieczeństwa narodowego zgodne z Załącznikiem Nr 6 do Zaproszenia.</w:t>
      </w:r>
    </w:p>
    <w:p w14:paraId="6762FC49" w14:textId="77777777" w:rsidR="00A154D2" w:rsidRDefault="00A154D2" w:rsidP="00A154D2">
      <w:pPr>
        <w:pStyle w:val="Zwykytekst1"/>
        <w:widowControl w:val="0"/>
        <w:rPr>
          <w:rFonts w:ascii="Calibri" w:hAnsi="Calibri" w:cs="Calibri"/>
          <w:sz w:val="22"/>
          <w:szCs w:val="22"/>
        </w:rPr>
      </w:pPr>
    </w:p>
    <w:p w14:paraId="5B755801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3FBE1640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7A6860B3" w14:textId="77777777" w:rsidR="00A154D2" w:rsidRDefault="00A154D2" w:rsidP="00A154D2">
      <w:pPr>
        <w:pStyle w:val="Zwykytekst1"/>
        <w:jc w:val="right"/>
      </w:pPr>
      <w:r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1152AFDC" w14:textId="77777777" w:rsidR="00A154D2" w:rsidRDefault="00A154D2" w:rsidP="00A154D2">
      <w:pPr>
        <w:pStyle w:val="Zwykytekst1"/>
        <w:jc w:val="right"/>
      </w:pPr>
      <w:r>
        <w:rPr>
          <w:rFonts w:ascii="Calibri" w:hAnsi="Calibri" w:cs="Calibri"/>
          <w:sz w:val="22"/>
          <w:szCs w:val="22"/>
        </w:rPr>
        <w:t>podpis osoby uprawnionej /upoważnionej *</w:t>
      </w:r>
    </w:p>
    <w:p w14:paraId="2C315614" w14:textId="77777777" w:rsidR="00A154D2" w:rsidRDefault="00A154D2" w:rsidP="00A154D2">
      <w:pPr>
        <w:pStyle w:val="Zwykytekst1"/>
        <w:jc w:val="right"/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do reprezentowania Wykonawcy       </w:t>
      </w:r>
    </w:p>
    <w:p w14:paraId="7BBFF7DB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0E948E6A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742823BD" w14:textId="77777777" w:rsidR="00A154D2" w:rsidRDefault="00A154D2" w:rsidP="00A154D2">
      <w:pPr>
        <w:pStyle w:val="Zwykytekst2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</w:t>
      </w:r>
      <w:proofErr w:type="gramStart"/>
      <w:r>
        <w:rPr>
          <w:rFonts w:ascii="Calibri" w:hAnsi="Calibri" w:cs="Calibri"/>
          <w:sz w:val="22"/>
          <w:szCs w:val="22"/>
        </w:rPr>
        <w:t>( podpis</w:t>
      </w:r>
      <w:proofErr w:type="gramEnd"/>
      <w:r>
        <w:rPr>
          <w:rFonts w:ascii="Calibri" w:hAnsi="Calibri" w:cs="Calibri"/>
          <w:sz w:val="22"/>
          <w:szCs w:val="22"/>
        </w:rPr>
        <w:t xml:space="preserve"> osoby uprawnionej lub upoważnionej *)</w:t>
      </w:r>
    </w:p>
    <w:p w14:paraId="42F00272" w14:textId="77777777" w:rsidR="00A154D2" w:rsidRDefault="00A154D2" w:rsidP="00A154D2">
      <w:pPr>
        <w:pStyle w:val="Zwykytekst2"/>
        <w:numPr>
          <w:ilvl w:val="0"/>
          <w:numId w:val="1"/>
        </w:numPr>
      </w:pPr>
      <w:r>
        <w:rPr>
          <w:rFonts w:ascii="Calibri" w:hAnsi="Calibri" w:cs="Calibri"/>
          <w:i/>
          <w:sz w:val="22"/>
          <w:szCs w:val="22"/>
        </w:rPr>
        <w:t>niepotrzebne skreślić</w:t>
      </w:r>
    </w:p>
    <w:p w14:paraId="0C9AA1C4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33C8138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33610D7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C30FD98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E7D82DD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0123F89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D016F7A" w14:textId="77777777" w:rsidR="007B4A8C" w:rsidRDefault="007B4A8C"/>
    <w:sectPr w:rsidR="007B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24537920">
    <w:abstractNumId w:val="0"/>
  </w:num>
  <w:num w:numId="2" w16cid:durableId="1761173096">
    <w:abstractNumId w:val="1"/>
  </w:num>
  <w:num w:numId="3" w16cid:durableId="159777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98"/>
    <w:rsid w:val="00003C75"/>
    <w:rsid w:val="0014553E"/>
    <w:rsid w:val="001A11F4"/>
    <w:rsid w:val="001D4598"/>
    <w:rsid w:val="003B3A51"/>
    <w:rsid w:val="007022B3"/>
    <w:rsid w:val="007977CD"/>
    <w:rsid w:val="007B4A8C"/>
    <w:rsid w:val="00A154D2"/>
    <w:rsid w:val="00A930C2"/>
    <w:rsid w:val="00AA319E"/>
    <w:rsid w:val="00D72625"/>
    <w:rsid w:val="00D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CF57"/>
  <w15:chartTrackingRefBased/>
  <w15:docId w15:val="{1372FD6B-5ECD-4788-BA97-5265D66F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A154D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customStyle="1" w:styleId="Zwykytekst1">
    <w:name w:val="Zwykły tekst1"/>
    <w:basedOn w:val="Normalny"/>
    <w:rsid w:val="00A154D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4</cp:revision>
  <dcterms:created xsi:type="dcterms:W3CDTF">2023-05-17T11:04:00Z</dcterms:created>
  <dcterms:modified xsi:type="dcterms:W3CDTF">2024-04-04T11:09:00Z</dcterms:modified>
</cp:coreProperties>
</file>