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EAF5" w14:textId="77777777" w:rsidR="00A154D2" w:rsidRDefault="00A154D2" w:rsidP="00A154D2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2 do zaproszenia</w:t>
      </w:r>
    </w:p>
    <w:p w14:paraId="113283A3" w14:textId="3F955CDD" w:rsidR="00A154D2" w:rsidRDefault="00A154D2" w:rsidP="00A154D2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</w:t>
      </w:r>
      <w:r w:rsidR="00DF1B85">
        <w:rPr>
          <w:rFonts w:ascii="Calibri" w:hAnsi="Calibri" w:cs="Calibri"/>
          <w:i/>
          <w:sz w:val="22"/>
          <w:szCs w:val="22"/>
        </w:rPr>
        <w:t>29</w:t>
      </w:r>
      <w:r>
        <w:rPr>
          <w:rFonts w:ascii="Calibri" w:hAnsi="Calibri" w:cs="Calibri"/>
          <w:i/>
          <w:sz w:val="22"/>
          <w:szCs w:val="22"/>
        </w:rPr>
        <w:t>.</w:t>
      </w:r>
      <w:r w:rsidR="00DF1B85">
        <w:rPr>
          <w:rFonts w:ascii="Calibri" w:hAnsi="Calibri" w:cs="Calibri"/>
          <w:i/>
          <w:sz w:val="22"/>
          <w:szCs w:val="22"/>
        </w:rPr>
        <w:t>4</w:t>
      </w:r>
      <w:r>
        <w:rPr>
          <w:rFonts w:ascii="Calibri" w:hAnsi="Calibri" w:cs="Calibri"/>
          <w:i/>
          <w:sz w:val="22"/>
          <w:szCs w:val="22"/>
        </w:rPr>
        <w:t>.2023</w:t>
      </w:r>
    </w:p>
    <w:p w14:paraId="59F0B464" w14:textId="77777777" w:rsidR="00A154D2" w:rsidRDefault="00A154D2" w:rsidP="00A154D2">
      <w:pPr>
        <w:pStyle w:val="Zwykytekst2"/>
        <w:jc w:val="right"/>
        <w:rPr>
          <w:rFonts w:ascii="Calibri" w:hAnsi="Calibri" w:cs="Calibri"/>
          <w:i/>
          <w:sz w:val="22"/>
          <w:szCs w:val="22"/>
        </w:rPr>
      </w:pPr>
    </w:p>
    <w:p w14:paraId="024558AB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(miejscowość, data)</w:t>
      </w:r>
    </w:p>
    <w:p w14:paraId="396740A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49285123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(pieczątka wykonawcy)</w:t>
      </w:r>
    </w:p>
    <w:p w14:paraId="2ABD8FF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tel.: ...................................</w:t>
      </w:r>
    </w:p>
    <w:p w14:paraId="4548F84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fax: ...................................</w:t>
      </w:r>
    </w:p>
    <w:p w14:paraId="1B69BE2C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42B1538F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Samodzielny Publiczny </w:t>
      </w:r>
    </w:p>
    <w:p w14:paraId="27DF69EB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Szpital Wojewódzki</w:t>
      </w:r>
    </w:p>
    <w:p w14:paraId="40EF3576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im. Papieża Jana Pawła II</w:t>
      </w:r>
    </w:p>
    <w:p w14:paraId="33E2C895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ul. Al. Jana Pawła II 10</w:t>
      </w:r>
    </w:p>
    <w:p w14:paraId="1E35D85E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22-400 Zamość</w:t>
      </w:r>
    </w:p>
    <w:p w14:paraId="12BA58A1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fax (084) 638 66 69  </w:t>
      </w:r>
    </w:p>
    <w:p w14:paraId="11E6E119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61562FEE" w14:textId="77777777" w:rsidR="00A154D2" w:rsidRDefault="00A154D2" w:rsidP="00A154D2">
      <w:pPr>
        <w:pStyle w:val="Zwykytekst1"/>
        <w:jc w:val="center"/>
      </w:pPr>
      <w:r>
        <w:rPr>
          <w:rFonts w:ascii="Calibri" w:hAnsi="Calibri" w:cs="Calibri"/>
          <w:b/>
          <w:sz w:val="22"/>
          <w:szCs w:val="22"/>
        </w:rPr>
        <w:t>OFERTA  WYKONAWCY</w:t>
      </w:r>
    </w:p>
    <w:p w14:paraId="4279B1F9" w14:textId="77777777" w:rsidR="00A154D2" w:rsidRDefault="00A154D2" w:rsidP="00A154D2">
      <w:pPr>
        <w:pStyle w:val="Zwykytekst1"/>
        <w:rPr>
          <w:rFonts w:ascii="Calibri" w:hAnsi="Calibri" w:cs="Calibri"/>
          <w:b/>
          <w:sz w:val="22"/>
          <w:szCs w:val="22"/>
        </w:rPr>
      </w:pPr>
    </w:p>
    <w:p w14:paraId="51AD889B" w14:textId="74527F73" w:rsidR="00A154D2" w:rsidRDefault="00A154D2" w:rsidP="00A154D2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Odpowiadając na Państwa zaproszenie do złożenia oferty (numer sprawy AT.Z.2150.</w:t>
      </w:r>
      <w:r w:rsidR="00DF1B85">
        <w:rPr>
          <w:rFonts w:ascii="Calibri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>.</w:t>
      </w:r>
      <w:r w:rsidR="00DF1B85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.2023) na dostawę </w:t>
      </w:r>
      <w:r w:rsidR="00DF1B85">
        <w:rPr>
          <w:rFonts w:ascii="Calibri" w:hAnsi="Calibri" w:cs="Calibri"/>
          <w:sz w:val="22"/>
          <w:szCs w:val="22"/>
        </w:rPr>
        <w:t>probówek do pobierania krwi włośniczkowej</w:t>
      </w:r>
      <w:r w:rsidR="00A043D2">
        <w:rPr>
          <w:rFonts w:ascii="Calibri" w:hAnsi="Calibri" w:cs="Calibri"/>
          <w:sz w:val="22"/>
          <w:szCs w:val="22"/>
        </w:rPr>
        <w:t xml:space="preserve"> (mikrometoda)</w:t>
      </w:r>
      <w:r w:rsidR="007022B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95E7269" w14:textId="77777777" w:rsidR="00A154D2" w:rsidRDefault="00A154D2" w:rsidP="00A154D2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0757E04B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Oferuję wykonanie przedmiotu zamówienia, zgodnie z wymogami opisu, </w:t>
      </w:r>
      <w:r>
        <w:rPr>
          <w:rFonts w:ascii="Calibri" w:hAnsi="Calibri" w:cs="Calibri"/>
          <w:color w:val="000000"/>
          <w:sz w:val="22"/>
          <w:szCs w:val="22"/>
        </w:rPr>
        <w:br/>
        <w:t>za kwotę w wysokości netto: ....................................... zł</w:t>
      </w:r>
    </w:p>
    <w:p w14:paraId="51444EE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44949DF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stawka podatku VAT ................... %</w:t>
      </w:r>
    </w:p>
    <w:p w14:paraId="147D95C1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 zł</w:t>
      </w:r>
    </w:p>
    <w:p w14:paraId="30E6D259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222073E1" w14:textId="77777777" w:rsidR="00A154D2" w:rsidRDefault="00A154D2" w:rsidP="00A154D2">
      <w:pPr>
        <w:pStyle w:val="Zwykytekst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0A4685" w14:textId="77777777" w:rsidR="00A154D2" w:rsidRDefault="00A154D2" w:rsidP="00A154D2">
      <w:pPr>
        <w:pStyle w:val="Zwykytekst2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40369A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Oświadczam, że zapoznałem się z opisem przedmiotu zamówienia i nie wnoszę do niego zastrzeżeń. </w:t>
      </w:r>
    </w:p>
    <w:p w14:paraId="0D7BAD6E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zapoznałem się i akceptuję postanowienia zawarte we wzorze umowy.</w:t>
      </w:r>
    </w:p>
    <w:p w14:paraId="5CB9159F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oferowane ………………………….. spełniają wymagania określone w pkt. I zaproszenia.</w:t>
      </w:r>
    </w:p>
    <w:p w14:paraId="437F6B99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>Oferuję termin płatności ....... dni licząc od daty otrzymania przez Zamawiającego faktury VAT (minimalny wymagany przez Zamawiającego – 60 dni).</w:t>
      </w:r>
    </w:p>
    <w:p w14:paraId="0A4FA992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oferowany przedmiot zamówienia spełnia wymogi określone w przepisach obowiązującego prawa, jest bezpieczny i dopuszczony do używania na terenie Polski.</w:t>
      </w:r>
    </w:p>
    <w:p w14:paraId="2D29097A" w14:textId="77777777" w:rsidR="00A154D2" w:rsidRPr="00D72625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na oferowane …………………………… posiadam deklarację zgodności CE o spełnieniu wymagań zasadniczych, certyfikat zgodności dla oferowanego przedmiotu zamówienia, zgodnie z ustawą o wyrobach medycznych i na każde żądanie Zamawiającego we wskazanym terminie prześle wymagane dokumenty.</w:t>
      </w:r>
    </w:p>
    <w:p w14:paraId="0949043B" w14:textId="5EAF0FB7" w:rsidR="00A154D2" w:rsidRDefault="00A154D2" w:rsidP="00D72625">
      <w:pPr>
        <w:pStyle w:val="Zwykytekst2"/>
        <w:numPr>
          <w:ilvl w:val="0"/>
          <w:numId w:val="3"/>
        </w:numPr>
        <w:tabs>
          <w:tab w:val="clear" w:pos="720"/>
        </w:tabs>
        <w:ind w:left="567"/>
        <w:jc w:val="both"/>
      </w:pPr>
      <w:r>
        <w:rPr>
          <w:rFonts w:ascii="Calibri" w:hAnsi="Calibri" w:cs="Calibri"/>
          <w:sz w:val="22"/>
          <w:szCs w:val="22"/>
        </w:rPr>
        <w:t>Wyrażam zgodę na przetwarzanie moich danych osobowych wymienionych w zaproszeniu do złożenia ofert na dostawę</w:t>
      </w:r>
      <w:r w:rsidR="00B766D0">
        <w:rPr>
          <w:rFonts w:ascii="Calibri" w:hAnsi="Calibri" w:cs="Calibri"/>
          <w:sz w:val="22"/>
          <w:szCs w:val="22"/>
        </w:rPr>
        <w:t xml:space="preserve"> probówek do pobierania krwi włośniczkowej</w:t>
      </w:r>
      <w:r w:rsidR="00A043D2">
        <w:rPr>
          <w:rFonts w:ascii="Calibri" w:hAnsi="Calibri" w:cs="Calibri"/>
          <w:sz w:val="22"/>
          <w:szCs w:val="22"/>
        </w:rPr>
        <w:t>(mikrometoda)</w:t>
      </w:r>
      <w:r>
        <w:rPr>
          <w:rFonts w:ascii="Calibri" w:hAnsi="Calibri" w:cs="Calibri"/>
          <w:sz w:val="22"/>
          <w:szCs w:val="22"/>
        </w:rPr>
        <w:t xml:space="preserve"> użytku określonych przez administratora danych osobowych Samodzielnego Publicznego Szpital Wojewódzkiego im. Papieża Jana Pawła II w Zamościu w celu przeprowadzenia postępowania i późniejsze jego realizacji. Podaję dane osobowe dobrowolnie i oświadczam, że są one zgodne z prawdą. Zapoznałem (-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>) się z treścią klauzuli informacyjnej zamieszczonej w załączniku nr 5 do niniejszego zaproszenia, w tym z informacją o celu i sposobach przetwarzania danych osobowych oraz prawie dostępu do treści swoich danych i  prawie poprawiania.</w:t>
      </w:r>
    </w:p>
    <w:p w14:paraId="17DEBC0B" w14:textId="77777777" w:rsidR="007022B3" w:rsidRDefault="007022B3" w:rsidP="00A154D2">
      <w:pPr>
        <w:pStyle w:val="Zwykytekst2"/>
        <w:jc w:val="both"/>
        <w:rPr>
          <w:rFonts w:ascii="Calibri" w:hAnsi="Calibri" w:cs="Calibri"/>
          <w:sz w:val="22"/>
          <w:szCs w:val="22"/>
        </w:rPr>
      </w:pPr>
    </w:p>
    <w:p w14:paraId="5133F65E" w14:textId="1093F9B1" w:rsidR="00A154D2" w:rsidRDefault="00A154D2" w:rsidP="00A154D2">
      <w:pPr>
        <w:pStyle w:val="Zwykytekst2"/>
        <w:jc w:val="both"/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>Załącznikami do niniejszego formularza oferty stanowiącymi jej integralną część są:</w:t>
      </w:r>
    </w:p>
    <w:p w14:paraId="517F510F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C558F48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aktualny odpis z właściwego rejestru (np. KRS) lub centralnej ewidencji i informacji o działalności gospodarczej,</w:t>
      </w:r>
    </w:p>
    <w:p w14:paraId="1966870A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pełnomocnictwo w oryginale bądź notarialnie poświadczone w przypadku podpisania niniejszej oferty przez pełnomocnika. </w:t>
      </w:r>
    </w:p>
    <w:p w14:paraId="0D5741DC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 xml:space="preserve">formularz oferty cenowej </w:t>
      </w:r>
    </w:p>
    <w:p w14:paraId="67864360" w14:textId="12A0CFAF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szczegółowa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charakterystyka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oferowanego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sprzętu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(ulotka, folder opis, itp.)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jednoczesnym podaniem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producenta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numeru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katalogowego,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zawierające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minimum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informacje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podane </w:t>
      </w:r>
      <w:r w:rsidR="003B3A5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szczegółowym opisie zamówienia.</w:t>
      </w:r>
    </w:p>
    <w:p w14:paraId="24D3AB65" w14:textId="3E0F869E" w:rsidR="00A154D2" w:rsidRDefault="003B3A51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>O</w:t>
      </w:r>
      <w:r w:rsidR="00A154D2">
        <w:rPr>
          <w:rFonts w:ascii="Calibri" w:hAnsi="Calibri" w:cs="Calibri"/>
          <w:sz w:val="22"/>
          <w:szCs w:val="22"/>
        </w:rPr>
        <w:t>świadczenie</w:t>
      </w:r>
      <w:r>
        <w:rPr>
          <w:rFonts w:ascii="Calibri" w:hAnsi="Calibri" w:cs="Calibri"/>
          <w:sz w:val="22"/>
          <w:szCs w:val="22"/>
        </w:rPr>
        <w:t xml:space="preserve"> </w:t>
      </w:r>
      <w:r w:rsidR="00A154D2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art. 7 ust. 1 ustawy z 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>dnia 13 kwietnia 2022 r. o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szczególnych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rozwiązaniach </w:t>
      </w:r>
      <w:r>
        <w:rPr>
          <w:rFonts w:ascii="Calibri" w:hAnsi="Calibri" w:cs="Calibri"/>
          <w:sz w:val="22"/>
          <w:szCs w:val="22"/>
        </w:rPr>
        <w:br/>
      </w:r>
      <w:r w:rsidR="00A154D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    </w:t>
      </w:r>
      <w:r w:rsidR="00A154D2">
        <w:rPr>
          <w:rFonts w:ascii="Calibri" w:hAnsi="Calibri" w:cs="Calibri"/>
          <w:sz w:val="22"/>
          <w:szCs w:val="22"/>
        </w:rPr>
        <w:t xml:space="preserve"> zakresie</w:t>
      </w:r>
      <w:r>
        <w:rPr>
          <w:rFonts w:ascii="Calibri" w:hAnsi="Calibri" w:cs="Calibri"/>
          <w:sz w:val="22"/>
          <w:szCs w:val="22"/>
        </w:rPr>
        <w:t xml:space="preserve">    </w:t>
      </w:r>
      <w:r w:rsidR="00A154D2">
        <w:rPr>
          <w:rFonts w:ascii="Calibri" w:hAnsi="Calibri" w:cs="Calibri"/>
          <w:sz w:val="22"/>
          <w:szCs w:val="22"/>
        </w:rPr>
        <w:t xml:space="preserve"> przeciwdziałania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 xml:space="preserve"> wspieraniu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agresji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na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Ukrainę 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służących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ochronie bezpieczeństwa narodowego zgodne z Załącznikiem Nr 6 do Zaproszenia.</w:t>
      </w:r>
    </w:p>
    <w:p w14:paraId="6762FC49" w14:textId="77777777" w:rsidR="00A154D2" w:rsidRDefault="00A154D2" w:rsidP="00A154D2">
      <w:pPr>
        <w:pStyle w:val="Zwykytekst1"/>
        <w:widowControl w:val="0"/>
        <w:rPr>
          <w:rFonts w:ascii="Calibri" w:hAnsi="Calibri" w:cs="Calibri"/>
          <w:sz w:val="22"/>
          <w:szCs w:val="22"/>
        </w:rPr>
      </w:pPr>
    </w:p>
    <w:p w14:paraId="5B755801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FBE1640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7A6860B3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1152AFDC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podpis osoby uprawnionej /upoważnionej *</w:t>
      </w:r>
    </w:p>
    <w:p w14:paraId="2C315614" w14:textId="77777777" w:rsidR="00A154D2" w:rsidRDefault="00A154D2" w:rsidP="00A154D2">
      <w:pPr>
        <w:pStyle w:val="Zwykytekst1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do reprezentowania Wykonawcy       </w:t>
      </w:r>
    </w:p>
    <w:p w14:paraId="7BBFF7DB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0E948E6A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742823BD" w14:textId="77777777" w:rsidR="00A154D2" w:rsidRDefault="00A154D2" w:rsidP="00A154D2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( podpis osoby uprawnionej lub upoważnionej *)</w:t>
      </w:r>
    </w:p>
    <w:p w14:paraId="42F00272" w14:textId="77777777" w:rsidR="00A154D2" w:rsidRDefault="00A154D2" w:rsidP="00A154D2">
      <w:pPr>
        <w:pStyle w:val="Zwykytekst2"/>
        <w:numPr>
          <w:ilvl w:val="0"/>
          <w:numId w:val="1"/>
        </w:numPr>
      </w:pPr>
      <w:r>
        <w:rPr>
          <w:rFonts w:ascii="Calibri" w:hAnsi="Calibri" w:cs="Calibri"/>
          <w:i/>
          <w:sz w:val="22"/>
          <w:szCs w:val="22"/>
        </w:rPr>
        <w:t>niepotrzebne skreślić</w:t>
      </w:r>
    </w:p>
    <w:p w14:paraId="0C9AA1C4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33C813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33610D7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C30FD9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E7D82DD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0123F89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D016F7A" w14:textId="77777777" w:rsidR="007B4A8C" w:rsidRDefault="007B4A8C"/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4537920">
    <w:abstractNumId w:val="0"/>
  </w:num>
  <w:num w:numId="2" w16cid:durableId="1761173096">
    <w:abstractNumId w:val="1"/>
  </w:num>
  <w:num w:numId="3" w16cid:durableId="15977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98"/>
    <w:rsid w:val="0014553E"/>
    <w:rsid w:val="001A11F4"/>
    <w:rsid w:val="001D4598"/>
    <w:rsid w:val="003B3A51"/>
    <w:rsid w:val="007022B3"/>
    <w:rsid w:val="007977CD"/>
    <w:rsid w:val="007B4A8C"/>
    <w:rsid w:val="00A043D2"/>
    <w:rsid w:val="00A154D2"/>
    <w:rsid w:val="00A930C2"/>
    <w:rsid w:val="00B766D0"/>
    <w:rsid w:val="00D72625"/>
    <w:rsid w:val="00D74958"/>
    <w:rsid w:val="00D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CF57"/>
  <w15:chartTrackingRefBased/>
  <w15:docId w15:val="{1372FD6B-5ECD-4788-BA97-5265D66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A154D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Zwykytekst1">
    <w:name w:val="Zwykły tekst1"/>
    <w:basedOn w:val="Normalny"/>
    <w:rsid w:val="00A154D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dcterms:created xsi:type="dcterms:W3CDTF">2023-05-17T11:04:00Z</dcterms:created>
  <dcterms:modified xsi:type="dcterms:W3CDTF">2023-08-25T07:10:00Z</dcterms:modified>
</cp:coreProperties>
</file>